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0BB" w:rsidRPr="002F69B9" w:rsidRDefault="00550257" w:rsidP="00633183">
      <w:pPr>
        <w:pStyle w:val="20"/>
        <w:shd w:val="clear" w:color="auto" w:fill="auto"/>
        <w:ind w:left="5387"/>
        <w:sectPr w:rsidR="008100BB" w:rsidRPr="002F69B9" w:rsidSect="00633183">
          <w:type w:val="continuous"/>
          <w:pgSz w:w="11909" w:h="16838"/>
          <w:pgMar w:top="886" w:right="1265" w:bottom="886" w:left="156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438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="008100BB" w:rsidRPr="002F69B9">
        <w:rPr>
          <w:rStyle w:val="2"/>
          <w:bCs/>
          <w:color w:val="000000"/>
        </w:rPr>
        <w:t>Приложение к ОПОП по направлению подготовки 44.03.01 «Педагогическое образование» (уровень бака</w:t>
      </w:r>
      <w:r w:rsidR="008100BB" w:rsidRPr="002F69B9">
        <w:rPr>
          <w:rStyle w:val="2"/>
          <w:bCs/>
          <w:color w:val="000000"/>
        </w:rPr>
        <w:softHyphen/>
        <w:t>лавриата), Направленность (профиль) программы «</w:t>
      </w:r>
      <w:r w:rsidR="00DF7564" w:rsidRPr="002F69B9">
        <w:rPr>
          <w:rStyle w:val="2"/>
          <w:bCs/>
          <w:color w:val="000000"/>
        </w:rPr>
        <w:t>Истор</w:t>
      </w:r>
      <w:r w:rsidR="008100BB" w:rsidRPr="002F69B9">
        <w:rPr>
          <w:rStyle w:val="2"/>
          <w:bCs/>
          <w:color w:val="000000"/>
        </w:rPr>
        <w:t>ическое образование»</w:t>
      </w:r>
      <w:r w:rsidR="00633183" w:rsidRPr="002F69B9">
        <w:rPr>
          <w:rStyle w:val="2"/>
          <w:bCs/>
          <w:color w:val="000000"/>
        </w:rPr>
        <w:t xml:space="preserve">, утв. Ученым советом </w:t>
      </w:r>
      <w:r w:rsidR="00DF324B">
        <w:rPr>
          <w:rStyle w:val="2"/>
          <w:bCs/>
        </w:rPr>
        <w:t>ОмГА от 28</w:t>
      </w:r>
      <w:r w:rsidR="00633183" w:rsidRPr="002F69B9">
        <w:rPr>
          <w:rStyle w:val="2"/>
          <w:bCs/>
        </w:rPr>
        <w:t>.03.20</w:t>
      </w:r>
      <w:r w:rsidR="00DF324B">
        <w:rPr>
          <w:rStyle w:val="2"/>
          <w:bCs/>
        </w:rPr>
        <w:t>22</w:t>
      </w:r>
      <w:r w:rsidR="008100BB" w:rsidRPr="002F69B9">
        <w:rPr>
          <w:rStyle w:val="2"/>
          <w:bCs/>
        </w:rPr>
        <w:t xml:space="preserve"> №</w:t>
      </w:r>
      <w:r w:rsidR="00DF324B">
        <w:rPr>
          <w:rStyle w:val="2"/>
          <w:bCs/>
        </w:rPr>
        <w:t>28</w:t>
      </w:r>
    </w:p>
    <w:p w:rsidR="008100BB" w:rsidRPr="002F69B9" w:rsidRDefault="008100BB" w:rsidP="00633183">
      <w:pPr>
        <w:spacing w:line="240" w:lineRule="exact"/>
        <w:ind w:left="-4253"/>
        <w:rPr>
          <w:rFonts w:cs="Times New Roman"/>
          <w:color w:val="auto"/>
          <w:sz w:val="19"/>
          <w:szCs w:val="19"/>
        </w:rPr>
      </w:pPr>
    </w:p>
    <w:p w:rsidR="008100BB" w:rsidRPr="002F69B9" w:rsidRDefault="008100BB" w:rsidP="00633183">
      <w:pPr>
        <w:spacing w:before="3" w:after="3" w:line="240" w:lineRule="exact"/>
        <w:ind w:left="-4253"/>
        <w:rPr>
          <w:rFonts w:cs="Times New Roman"/>
          <w:color w:val="auto"/>
          <w:sz w:val="19"/>
          <w:szCs w:val="19"/>
        </w:rPr>
      </w:pPr>
    </w:p>
    <w:p w:rsidR="008100BB" w:rsidRPr="002F69B9" w:rsidRDefault="008100BB" w:rsidP="00633183">
      <w:pPr>
        <w:ind w:left="-4253"/>
        <w:rPr>
          <w:rFonts w:cs="Times New Roman"/>
          <w:color w:val="auto"/>
          <w:sz w:val="2"/>
          <w:szCs w:val="2"/>
        </w:rPr>
        <w:sectPr w:rsidR="008100BB" w:rsidRPr="002F69B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100BB" w:rsidRPr="002F69B9" w:rsidRDefault="008100BB" w:rsidP="007B6E50">
      <w:pPr>
        <w:pStyle w:val="30"/>
        <w:shd w:val="clear" w:color="auto" w:fill="auto"/>
      </w:pPr>
      <w:r w:rsidRPr="002F69B9">
        <w:rPr>
          <w:rStyle w:val="3"/>
          <w:color w:val="000000"/>
        </w:rPr>
        <w:t>Частное учреждение образовательная организация высшего образования</w:t>
      </w:r>
    </w:p>
    <w:p w:rsidR="008100BB" w:rsidRPr="002F69B9" w:rsidRDefault="008100BB" w:rsidP="007B6E50">
      <w:pPr>
        <w:pStyle w:val="30"/>
        <w:shd w:val="clear" w:color="auto" w:fill="auto"/>
      </w:pPr>
      <w:r w:rsidRPr="002F69B9">
        <w:rPr>
          <w:rStyle w:val="3"/>
          <w:color w:val="000000"/>
        </w:rPr>
        <w:t>«Омская гуманитарная академия»</w:t>
      </w:r>
    </w:p>
    <w:p w:rsidR="008100BB" w:rsidRPr="002F69B9" w:rsidRDefault="00550257" w:rsidP="007B6E50">
      <w:pPr>
        <w:pStyle w:val="30"/>
        <w:shd w:val="clear" w:color="auto" w:fill="auto"/>
        <w:spacing w:after="295"/>
        <w:rPr>
          <w:rStyle w:val="3"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296.8pt;margin-top:25.05pt;width:184pt;height:75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A71EE1" w:rsidRPr="006C2D91" w:rsidRDefault="00A71EE1" w:rsidP="0063318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D91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A71EE1" w:rsidRPr="006C2D91" w:rsidRDefault="00A71EE1" w:rsidP="006C2D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2D91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A71EE1" w:rsidRPr="006C2D91" w:rsidRDefault="00A71EE1" w:rsidP="006C2D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1EE1" w:rsidRPr="002F69B9" w:rsidRDefault="00A71EE1" w:rsidP="007B6E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6C2D91">
                    <w:rPr>
                      <w:rFonts w:ascii="Times New Roman" w:hAnsi="Times New Roman" w:cs="Times New Roman"/>
                    </w:rPr>
                    <w:t>______________А.</w:t>
                  </w:r>
                  <w:r w:rsidRPr="002F69B9">
                    <w:rPr>
                      <w:rFonts w:ascii="Times New Roman" w:hAnsi="Times New Roman" w:cs="Times New Roman"/>
                    </w:rPr>
                    <w:t>Э. Еремеев</w:t>
                  </w:r>
                </w:p>
                <w:p w:rsidR="00A71EE1" w:rsidRPr="006C2D91" w:rsidRDefault="00DF324B" w:rsidP="006C2D9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28.03.2022</w:t>
                  </w:r>
                  <w:r w:rsidR="00A71EE1" w:rsidRPr="002F69B9">
                    <w:rPr>
                      <w:rFonts w:ascii="Times New Roman" w:hAnsi="Times New Roman" w:cs="Times New Roman"/>
                    </w:rPr>
                    <w:t xml:space="preserve"> г</w:t>
                  </w:r>
                  <w:r w:rsidR="00A71EE1" w:rsidRPr="006C2D91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 w:rsidR="008100BB" w:rsidRPr="002F69B9">
        <w:rPr>
          <w:rStyle w:val="3"/>
          <w:color w:val="000000"/>
        </w:rPr>
        <w:t>Кафедра «Педагогики, психологии и социальной работы»</w:t>
      </w:r>
    </w:p>
    <w:p w:rsidR="006C2D91" w:rsidRPr="002F69B9" w:rsidRDefault="006C2D91" w:rsidP="007B6E50">
      <w:pPr>
        <w:pStyle w:val="30"/>
        <w:shd w:val="clear" w:color="auto" w:fill="auto"/>
        <w:spacing w:after="295"/>
        <w:rPr>
          <w:rStyle w:val="3"/>
          <w:color w:val="000000"/>
        </w:rPr>
      </w:pPr>
    </w:p>
    <w:p w:rsidR="006C2D91" w:rsidRPr="002F69B9" w:rsidRDefault="006C2D91" w:rsidP="007B6E50">
      <w:pPr>
        <w:pStyle w:val="30"/>
        <w:shd w:val="clear" w:color="auto" w:fill="auto"/>
        <w:spacing w:after="295"/>
      </w:pPr>
    </w:p>
    <w:p w:rsidR="008100BB" w:rsidRPr="002F69B9" w:rsidRDefault="008100BB" w:rsidP="007B6E50">
      <w:pPr>
        <w:rPr>
          <w:rFonts w:cs="Times New Roman"/>
          <w:color w:val="auto"/>
          <w:sz w:val="2"/>
          <w:szCs w:val="2"/>
        </w:rPr>
      </w:pPr>
    </w:p>
    <w:p w:rsidR="008100BB" w:rsidRPr="002F69B9" w:rsidRDefault="008100BB" w:rsidP="007B6E50">
      <w:pPr>
        <w:pStyle w:val="a5"/>
        <w:shd w:val="clear" w:color="auto" w:fill="auto"/>
        <w:spacing w:before="232" w:after="316" w:line="220" w:lineRule="exact"/>
        <w:ind w:firstLine="0"/>
      </w:pPr>
      <w:r w:rsidRPr="002F69B9">
        <w:rPr>
          <w:rStyle w:val="a4"/>
          <w:color w:val="000000"/>
        </w:rPr>
        <w:t>ПРОГРАММА</w:t>
      </w:r>
      <w:r w:rsidR="00DF7564" w:rsidRPr="002F69B9">
        <w:rPr>
          <w:rStyle w:val="a4"/>
          <w:color w:val="000000"/>
        </w:rPr>
        <w:t xml:space="preserve"> ПРАКТИ</w:t>
      </w:r>
      <w:r w:rsidR="0036536C" w:rsidRPr="002F69B9">
        <w:rPr>
          <w:rStyle w:val="a4"/>
          <w:color w:val="000000"/>
        </w:rPr>
        <w:t>ЧЕСКОЙ ПОДГОТОВКИ</w:t>
      </w:r>
    </w:p>
    <w:p w:rsidR="008100BB" w:rsidRPr="002F69B9" w:rsidRDefault="008100BB" w:rsidP="007B6E50">
      <w:pPr>
        <w:pStyle w:val="22"/>
        <w:keepNext/>
        <w:keepLines/>
        <w:shd w:val="clear" w:color="auto" w:fill="auto"/>
        <w:spacing w:before="0" w:after="2" w:line="300" w:lineRule="exact"/>
      </w:pPr>
      <w:bookmarkStart w:id="0" w:name="bookmark0"/>
      <w:r w:rsidRPr="002F69B9">
        <w:rPr>
          <w:rStyle w:val="21"/>
          <w:b/>
          <w:bCs/>
          <w:color w:val="000000"/>
        </w:rPr>
        <w:t>ПРОИЗВОДСТВЕННАЯ ПРАКТИКА</w:t>
      </w:r>
      <w:bookmarkEnd w:id="0"/>
    </w:p>
    <w:p w:rsidR="008100BB" w:rsidRPr="002F69B9" w:rsidRDefault="008100BB" w:rsidP="007B6E50">
      <w:pPr>
        <w:pStyle w:val="a5"/>
        <w:shd w:val="clear" w:color="auto" w:fill="auto"/>
        <w:spacing w:before="0" w:after="248" w:line="220" w:lineRule="exact"/>
        <w:ind w:firstLine="0"/>
      </w:pPr>
      <w:r w:rsidRPr="002F69B9">
        <w:rPr>
          <w:rStyle w:val="a4"/>
          <w:color w:val="000000"/>
        </w:rPr>
        <w:t>(практика по получению профессиональных умений и опыта профессиональной деятельности)</w:t>
      </w:r>
    </w:p>
    <w:p w:rsidR="008100BB" w:rsidRPr="002F69B9" w:rsidRDefault="008100BB" w:rsidP="007B6E50">
      <w:pPr>
        <w:pStyle w:val="a5"/>
        <w:shd w:val="clear" w:color="auto" w:fill="auto"/>
        <w:spacing w:before="0" w:after="765" w:line="220" w:lineRule="exact"/>
        <w:ind w:firstLine="0"/>
      </w:pPr>
      <w:r w:rsidRPr="002F69B9">
        <w:rPr>
          <w:rStyle w:val="a4"/>
          <w:color w:val="000000"/>
        </w:rPr>
        <w:t>Б2.В.02(П)</w:t>
      </w:r>
    </w:p>
    <w:p w:rsidR="008100BB" w:rsidRPr="002F69B9" w:rsidRDefault="008100BB" w:rsidP="007B6E50">
      <w:pPr>
        <w:pStyle w:val="a5"/>
        <w:shd w:val="clear" w:color="auto" w:fill="auto"/>
        <w:spacing w:before="0" w:after="0" w:line="278" w:lineRule="exact"/>
        <w:ind w:firstLine="0"/>
      </w:pPr>
      <w:r w:rsidRPr="002F69B9">
        <w:rPr>
          <w:rStyle w:val="a4"/>
          <w:color w:val="000000"/>
        </w:rPr>
        <w:t>по основной профессиональной образовательной программе высшего образования -</w:t>
      </w:r>
    </w:p>
    <w:p w:rsidR="008100BB" w:rsidRPr="002F69B9" w:rsidRDefault="008100BB" w:rsidP="007B6E50">
      <w:pPr>
        <w:pStyle w:val="a5"/>
        <w:shd w:val="clear" w:color="auto" w:fill="auto"/>
        <w:spacing w:before="0" w:after="257" w:line="278" w:lineRule="exact"/>
        <w:ind w:firstLine="0"/>
      </w:pPr>
      <w:r w:rsidRPr="002F69B9">
        <w:rPr>
          <w:rStyle w:val="a4"/>
          <w:color w:val="000000"/>
        </w:rPr>
        <w:t>программе бакалавриата (программа академического бакалавриата)</w:t>
      </w:r>
    </w:p>
    <w:p w:rsidR="008100BB" w:rsidRPr="002F69B9" w:rsidRDefault="008100BB" w:rsidP="007B6E50">
      <w:pPr>
        <w:pStyle w:val="a5"/>
        <w:shd w:val="clear" w:color="auto" w:fill="auto"/>
        <w:spacing w:before="0" w:after="510" w:line="557" w:lineRule="exact"/>
        <w:ind w:firstLine="0"/>
      </w:pPr>
      <w:r w:rsidRPr="002F69B9">
        <w:rPr>
          <w:rStyle w:val="a4"/>
          <w:color w:val="000000"/>
        </w:rPr>
        <w:t>Направление подготовки 44.03.01 «Педагогическое образование» (уровень бакалавриата) Направленность (профиль) программы «</w:t>
      </w:r>
      <w:r w:rsidR="00DF7564" w:rsidRPr="002F69B9">
        <w:rPr>
          <w:rStyle w:val="a4"/>
          <w:color w:val="000000"/>
        </w:rPr>
        <w:t>Истор</w:t>
      </w:r>
      <w:r w:rsidRPr="002F69B9">
        <w:rPr>
          <w:rStyle w:val="a4"/>
          <w:color w:val="000000"/>
        </w:rPr>
        <w:t>ическое образование»</w:t>
      </w:r>
    </w:p>
    <w:p w:rsidR="008100BB" w:rsidRPr="002F69B9" w:rsidRDefault="008100BB" w:rsidP="007B6E50">
      <w:pPr>
        <w:pStyle w:val="a5"/>
        <w:shd w:val="clear" w:color="auto" w:fill="auto"/>
        <w:spacing w:before="0" w:after="510" w:line="220" w:lineRule="exact"/>
        <w:ind w:firstLine="0"/>
      </w:pPr>
      <w:r w:rsidRPr="002F69B9">
        <w:rPr>
          <w:rStyle w:val="a4"/>
          <w:color w:val="000000"/>
        </w:rPr>
        <w:t>Виды профессиональной деятельности: педагогическая (основной), исследовательская</w:t>
      </w:r>
    </w:p>
    <w:p w:rsidR="008100BB" w:rsidRPr="002F69B9" w:rsidRDefault="008100BB" w:rsidP="007B6E50">
      <w:pPr>
        <w:pStyle w:val="a5"/>
        <w:shd w:val="clear" w:color="auto" w:fill="auto"/>
        <w:spacing w:before="0" w:after="0" w:line="274" w:lineRule="exact"/>
        <w:ind w:firstLine="0"/>
      </w:pPr>
      <w:r w:rsidRPr="002F69B9">
        <w:rPr>
          <w:rStyle w:val="a4"/>
          <w:color w:val="000000"/>
        </w:rPr>
        <w:t>Для обучающихся:</w:t>
      </w:r>
    </w:p>
    <w:p w:rsidR="008100BB" w:rsidRPr="002F69B9" w:rsidRDefault="008100BB" w:rsidP="007B6E50">
      <w:pPr>
        <w:pStyle w:val="a5"/>
        <w:shd w:val="clear" w:color="auto" w:fill="auto"/>
        <w:spacing w:before="0" w:after="283" w:line="274" w:lineRule="exact"/>
        <w:ind w:firstLine="0"/>
      </w:pPr>
      <w:r w:rsidRPr="002F69B9">
        <w:rPr>
          <w:rStyle w:val="a4"/>
          <w:color w:val="000000"/>
        </w:rPr>
        <w:t>заочной формы обучения</w:t>
      </w:r>
      <w:r w:rsidR="00633183" w:rsidRPr="002F69B9">
        <w:rPr>
          <w:rStyle w:val="a4"/>
          <w:color w:val="000000"/>
        </w:rPr>
        <w:t xml:space="preserve"> </w:t>
      </w:r>
      <w:r w:rsidR="008015DE" w:rsidRPr="002F69B9">
        <w:rPr>
          <w:rStyle w:val="a4"/>
          <w:color w:val="000000"/>
        </w:rPr>
        <w:t xml:space="preserve"> 201</w:t>
      </w:r>
      <w:r w:rsidR="0036536C" w:rsidRPr="002F69B9">
        <w:rPr>
          <w:rStyle w:val="a4"/>
          <w:color w:val="000000"/>
        </w:rPr>
        <w:t>8</w:t>
      </w:r>
      <w:r w:rsidR="008015DE" w:rsidRPr="002F69B9">
        <w:rPr>
          <w:rStyle w:val="a4"/>
          <w:color w:val="000000"/>
        </w:rPr>
        <w:t xml:space="preserve">  </w:t>
      </w:r>
      <w:r w:rsidRPr="002F69B9">
        <w:rPr>
          <w:rStyle w:val="a4"/>
          <w:color w:val="000000"/>
        </w:rPr>
        <w:t>года набора соответственно</w:t>
      </w:r>
    </w:p>
    <w:p w:rsidR="008100BB" w:rsidRPr="002F69B9" w:rsidRDefault="008100BB" w:rsidP="007B6E50">
      <w:pPr>
        <w:pStyle w:val="a5"/>
        <w:shd w:val="clear" w:color="auto" w:fill="auto"/>
        <w:spacing w:before="0" w:after="1388" w:line="220" w:lineRule="exact"/>
        <w:ind w:firstLine="0"/>
      </w:pPr>
    </w:p>
    <w:p w:rsidR="008015DE" w:rsidRPr="002F69B9" w:rsidRDefault="0036536C" w:rsidP="007B6E50">
      <w:pPr>
        <w:pStyle w:val="20"/>
        <w:shd w:val="clear" w:color="auto" w:fill="auto"/>
        <w:jc w:val="center"/>
      </w:pPr>
      <w:r w:rsidRPr="002F69B9">
        <w:rPr>
          <w:rStyle w:val="a4"/>
          <w:color w:val="000000"/>
        </w:rPr>
        <w:t>Омск 202</w:t>
      </w:r>
      <w:r w:rsidR="00DF324B">
        <w:rPr>
          <w:rStyle w:val="a4"/>
          <w:color w:val="000000"/>
        </w:rPr>
        <w:t>2</w:t>
      </w:r>
      <w:r w:rsidR="008100BB" w:rsidRPr="002F69B9">
        <w:br w:type="page"/>
      </w:r>
    </w:p>
    <w:p w:rsidR="008100BB" w:rsidRPr="002F69B9" w:rsidRDefault="008100BB">
      <w:pPr>
        <w:pStyle w:val="a5"/>
        <w:shd w:val="clear" w:color="auto" w:fill="auto"/>
        <w:spacing w:before="0" w:after="531" w:line="220" w:lineRule="exact"/>
        <w:ind w:left="20" w:firstLine="0"/>
        <w:jc w:val="both"/>
      </w:pPr>
      <w:r w:rsidRPr="002F69B9">
        <w:rPr>
          <w:rStyle w:val="a4"/>
          <w:color w:val="000000"/>
        </w:rPr>
        <w:t>Составители:</w:t>
      </w:r>
    </w:p>
    <w:p w:rsidR="00DF7564" w:rsidRPr="002F69B9" w:rsidRDefault="00A71EE1">
      <w:pPr>
        <w:pStyle w:val="a5"/>
        <w:shd w:val="clear" w:color="auto" w:fill="auto"/>
        <w:spacing w:before="0" w:after="515" w:line="264" w:lineRule="exact"/>
        <w:ind w:lef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К.п.н., доцент </w:t>
      </w:r>
      <w:r w:rsidR="00DF7564" w:rsidRPr="002F69B9">
        <w:rPr>
          <w:rStyle w:val="a4"/>
          <w:color w:val="C0504D"/>
        </w:rPr>
        <w:t xml:space="preserve"> </w:t>
      </w:r>
      <w:r w:rsidR="00DF7564" w:rsidRPr="002F69B9">
        <w:rPr>
          <w:rStyle w:val="a4"/>
          <w:color w:val="000000"/>
        </w:rPr>
        <w:t>Л.Н.Корпачева</w:t>
      </w:r>
    </w:p>
    <w:p w:rsidR="008100BB" w:rsidRPr="002F69B9" w:rsidRDefault="00550257">
      <w:pPr>
        <w:pStyle w:val="a5"/>
        <w:shd w:val="clear" w:color="auto" w:fill="auto"/>
        <w:spacing w:before="0" w:after="515" w:line="264" w:lineRule="exact"/>
        <w:ind w:left="20" w:firstLine="0"/>
        <w:jc w:val="both"/>
      </w:pPr>
      <w:r>
        <w:rPr>
          <w:noProof/>
        </w:rPr>
        <w:pict>
          <v:shape id="_x0000_s1028" type="#_x0000_t202" style="position:absolute;left:0;text-align:left;margin-left:404.1pt;margin-top:1.9pt;width:61.85pt;height:10.5pt;z-index:-251659264;mso-wrap-distance-left:5.1pt;mso-wrap-distance-right:5pt;mso-position-horizontal-relative:margin" filled="f" stroked="f">
            <v:textbox style="mso-next-textbox:#_x0000_s1028;mso-fit-shape-to-text:t" inset="0,0,0,0">
              <w:txbxContent>
                <w:p w:rsidR="00A71EE1" w:rsidRDefault="00A71EE1">
                  <w:pPr>
                    <w:pStyle w:val="a5"/>
                    <w:shd w:val="clear" w:color="auto" w:fill="auto"/>
                    <w:spacing w:before="0" w:after="0" w:line="210" w:lineRule="exact"/>
                    <w:ind w:left="80" w:firstLine="0"/>
                    <w:jc w:val="left"/>
                  </w:pPr>
                  <w:r>
                    <w:rPr>
                      <w:rStyle w:val="Exact"/>
                      <w:color w:val="000000"/>
                      <w:spacing w:val="0"/>
                    </w:rPr>
                    <w:t>психологии</w:t>
                  </w:r>
                </w:p>
              </w:txbxContent>
            </v:textbox>
            <w10:wrap type="square" anchorx="margin"/>
          </v:shape>
        </w:pict>
      </w:r>
      <w:r w:rsidR="008100BB" w:rsidRPr="002F69B9">
        <w:rPr>
          <w:rStyle w:val="a4"/>
          <w:color w:val="000000"/>
        </w:rPr>
        <w:t xml:space="preserve">Программа </w:t>
      </w:r>
      <w:r w:rsidR="00A71EE1">
        <w:rPr>
          <w:rStyle w:val="a4"/>
          <w:color w:val="000000"/>
        </w:rPr>
        <w:t>практической подготовки</w:t>
      </w:r>
      <w:r w:rsidR="008100BB" w:rsidRPr="002F69B9">
        <w:rPr>
          <w:rStyle w:val="a4"/>
          <w:color w:val="000000"/>
        </w:rPr>
        <w:t xml:space="preserve"> одобрена на заседании кафедры «Педагогики, социальной работы»</w:t>
      </w:r>
    </w:p>
    <w:p w:rsidR="008100BB" w:rsidRPr="002F69B9" w:rsidRDefault="00633183">
      <w:pPr>
        <w:pStyle w:val="a5"/>
        <w:shd w:val="clear" w:color="auto" w:fill="auto"/>
        <w:spacing w:before="0" w:after="308" w:line="220" w:lineRule="exact"/>
        <w:ind w:left="20" w:firstLine="0"/>
        <w:jc w:val="both"/>
      </w:pPr>
      <w:r w:rsidRPr="002F69B9">
        <w:rPr>
          <w:rStyle w:val="a4"/>
          <w:color w:val="000000"/>
        </w:rPr>
        <w:t>Протокол от 2</w:t>
      </w:r>
      <w:r w:rsidR="00DF324B">
        <w:rPr>
          <w:rStyle w:val="a4"/>
          <w:color w:val="000000"/>
        </w:rPr>
        <w:t>5</w:t>
      </w:r>
      <w:r w:rsidRPr="002F69B9">
        <w:rPr>
          <w:rStyle w:val="a4"/>
          <w:color w:val="000000"/>
        </w:rPr>
        <w:t>.03</w:t>
      </w:r>
      <w:r w:rsidR="0036536C" w:rsidRPr="002F69B9">
        <w:rPr>
          <w:rStyle w:val="a4"/>
          <w:color w:val="000000"/>
        </w:rPr>
        <w:t>.</w:t>
      </w:r>
      <w:r w:rsidRPr="002F69B9">
        <w:rPr>
          <w:rStyle w:val="a4"/>
          <w:color w:val="000000"/>
        </w:rPr>
        <w:t>20</w:t>
      </w:r>
      <w:r w:rsidR="00DF324B">
        <w:rPr>
          <w:rStyle w:val="a4"/>
          <w:color w:val="000000"/>
        </w:rPr>
        <w:t>22</w:t>
      </w:r>
      <w:r w:rsidR="008100BB" w:rsidRPr="002F69B9">
        <w:rPr>
          <w:rStyle w:val="a4"/>
          <w:color w:val="000000"/>
        </w:rPr>
        <w:t xml:space="preserve">г. № </w:t>
      </w:r>
      <w:r w:rsidRPr="002F69B9">
        <w:rPr>
          <w:rStyle w:val="a4"/>
          <w:color w:val="000000"/>
        </w:rPr>
        <w:t>8</w:t>
      </w:r>
    </w:p>
    <w:p w:rsidR="008100BB" w:rsidRDefault="008100BB">
      <w:pPr>
        <w:pStyle w:val="a5"/>
        <w:shd w:val="clear" w:color="auto" w:fill="auto"/>
        <w:tabs>
          <w:tab w:val="center" w:pos="5497"/>
          <w:tab w:val="right" w:pos="6820"/>
        </w:tabs>
        <w:spacing w:before="0" w:after="0" w:line="220" w:lineRule="exact"/>
        <w:ind w:left="20" w:firstLine="0"/>
        <w:jc w:val="both"/>
        <w:rPr>
          <w:rStyle w:val="a4"/>
          <w:color w:val="000000"/>
        </w:rPr>
      </w:pPr>
      <w:r w:rsidRPr="002F69B9">
        <w:rPr>
          <w:rStyle w:val="a4"/>
          <w:color w:val="000000"/>
        </w:rPr>
        <w:t>Зав. кафедрой д.п.н., профессор</w:t>
      </w:r>
      <w:r w:rsidR="005A1A9F">
        <w:rPr>
          <w:rStyle w:val="a4"/>
          <w:color w:val="000000"/>
        </w:rPr>
        <w:t xml:space="preserve"> </w:t>
      </w:r>
      <w:r w:rsidRPr="002F69B9">
        <w:rPr>
          <w:rStyle w:val="a7"/>
          <w:color w:val="000000"/>
        </w:rPr>
        <w:t>е.В</w:t>
      </w:r>
      <w:r w:rsidR="005A1A9F">
        <w:rPr>
          <w:rStyle w:val="a7"/>
          <w:color w:val="000000"/>
        </w:rPr>
        <w:t>.</w:t>
      </w:r>
      <w:r w:rsidRPr="002F69B9">
        <w:rPr>
          <w:rStyle w:val="a4"/>
          <w:color w:val="000000"/>
        </w:rPr>
        <w:t>Лопанова</w:t>
      </w:r>
    </w:p>
    <w:p w:rsidR="005A1A9F" w:rsidRDefault="005A1A9F">
      <w:pPr>
        <w:pStyle w:val="a5"/>
        <w:shd w:val="clear" w:color="auto" w:fill="auto"/>
        <w:tabs>
          <w:tab w:val="center" w:pos="5497"/>
          <w:tab w:val="right" w:pos="6820"/>
        </w:tabs>
        <w:spacing w:before="0" w:after="0" w:line="220" w:lineRule="exact"/>
        <w:ind w:left="20" w:firstLine="0"/>
        <w:jc w:val="both"/>
        <w:rPr>
          <w:rStyle w:val="a4"/>
          <w:color w:val="000000"/>
        </w:rPr>
      </w:pPr>
    </w:p>
    <w:p w:rsidR="005A1A9F" w:rsidRPr="005A1A9F" w:rsidRDefault="005A1A9F">
      <w:pPr>
        <w:pStyle w:val="a5"/>
        <w:shd w:val="clear" w:color="auto" w:fill="auto"/>
        <w:tabs>
          <w:tab w:val="center" w:pos="5497"/>
          <w:tab w:val="right" w:pos="6820"/>
        </w:tabs>
        <w:spacing w:before="0" w:after="0" w:line="220" w:lineRule="exact"/>
        <w:ind w:left="20" w:firstLine="0"/>
        <w:jc w:val="both"/>
        <w:sectPr w:rsidR="005A1A9F" w:rsidRPr="005A1A9F">
          <w:type w:val="continuous"/>
          <w:pgSz w:w="11909" w:h="16838"/>
          <w:pgMar w:top="1091" w:right="1145" w:bottom="1091" w:left="1169" w:header="0" w:footer="3" w:gutter="0"/>
          <w:cols w:space="720"/>
          <w:noEndnote/>
          <w:docGrid w:linePitch="360"/>
        </w:sectPr>
      </w:pPr>
    </w:p>
    <w:p w:rsidR="008100BB" w:rsidRPr="002F69B9" w:rsidRDefault="008100BB">
      <w:pPr>
        <w:pStyle w:val="a5"/>
        <w:shd w:val="clear" w:color="auto" w:fill="auto"/>
        <w:spacing w:before="0" w:after="205" w:line="220" w:lineRule="exact"/>
        <w:ind w:left="3700" w:firstLine="0"/>
        <w:jc w:val="left"/>
      </w:pPr>
      <w:r w:rsidRPr="002F69B9">
        <w:rPr>
          <w:rStyle w:val="a4"/>
          <w:color w:val="000000"/>
        </w:rPr>
        <w:lastRenderedPageBreak/>
        <w:t>СОДЕРЖАНИЕ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2F69B9">
        <w:rPr>
          <w:rStyle w:val="a4"/>
          <w:color w:val="000000"/>
        </w:rPr>
        <w:t>Указание вида практики, способа и формы ее проведения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2F69B9">
        <w:rPr>
          <w:rStyle w:val="a4"/>
          <w:color w:val="000000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2F69B9">
        <w:rPr>
          <w:rStyle w:val="a4"/>
          <w:color w:val="000000"/>
        </w:rPr>
        <w:t>Указание места практики в структуре образовательной программы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2F69B9">
        <w:rPr>
          <w:rStyle w:val="a4"/>
          <w:color w:val="000000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2F69B9">
        <w:rPr>
          <w:rStyle w:val="a4"/>
          <w:color w:val="000000"/>
        </w:rPr>
        <w:t>Содержание практики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hanging="440"/>
        <w:jc w:val="both"/>
      </w:pPr>
      <w:r w:rsidRPr="002F69B9">
        <w:rPr>
          <w:rStyle w:val="a4"/>
          <w:color w:val="000000"/>
        </w:rPr>
        <w:t>Указание форм отчетности по практике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2F69B9">
        <w:rPr>
          <w:rStyle w:val="a4"/>
          <w:color w:val="000000"/>
        </w:rPr>
        <w:t>Перечень учебной литературы и ресурсов сети "Интернет", необходимых для проведения практики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</w:pPr>
      <w:r w:rsidRPr="002F69B9">
        <w:rPr>
          <w:rStyle w:val="a4"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</w:t>
      </w:r>
      <w:r w:rsidRPr="002F69B9">
        <w:rPr>
          <w:rStyle w:val="a4"/>
          <w:color w:val="000000"/>
        </w:rPr>
        <w:softHyphen/>
        <w:t>ных справочных систем (при необходимости)</w:t>
      </w:r>
    </w:p>
    <w:p w:rsidR="008100BB" w:rsidRPr="002F69B9" w:rsidRDefault="008100BB">
      <w:pPr>
        <w:pStyle w:val="a5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4" w:lineRule="exact"/>
        <w:ind w:left="460" w:right="20" w:hanging="440"/>
        <w:jc w:val="both"/>
        <w:sectPr w:rsidR="008100BB" w:rsidRPr="002F69B9">
          <w:pgSz w:w="11909" w:h="16838"/>
          <w:pgMar w:top="1270" w:right="1787" w:bottom="10528" w:left="1797" w:header="0" w:footer="3" w:gutter="0"/>
          <w:cols w:space="720"/>
          <w:noEndnote/>
          <w:docGrid w:linePitch="360"/>
        </w:sectPr>
      </w:pPr>
      <w:r w:rsidRPr="002F69B9">
        <w:rPr>
          <w:rStyle w:val="a4"/>
          <w:color w:val="000000"/>
        </w:rPr>
        <w:t>Описание материально-технической базы, необходимой для проведения практики</w:t>
      </w:r>
    </w:p>
    <w:p w:rsidR="008100BB" w:rsidRPr="00A71EE1" w:rsidRDefault="00DF7564" w:rsidP="00A71EE1">
      <w:pPr>
        <w:spacing w:after="160" w:line="256" w:lineRule="auto"/>
        <w:rPr>
          <w:rFonts w:ascii="Times New Roman" w:eastAsia="Times New Roman" w:hAnsi="Times New Roman" w:cs="Times New Roman"/>
          <w:color w:val="auto"/>
          <w:spacing w:val="-3"/>
          <w:lang w:eastAsia="en-US"/>
        </w:rPr>
      </w:pPr>
      <w:r w:rsidRPr="002F69B9">
        <w:rPr>
          <w:rStyle w:val="4"/>
        </w:rPr>
        <w:br w:type="page"/>
      </w:r>
      <w:r w:rsidR="00A71EE1" w:rsidRPr="00A71EE1">
        <w:rPr>
          <w:rFonts w:ascii="Times New Roman" w:eastAsia="Times New Roman" w:hAnsi="Times New Roman" w:cs="Times New Roman"/>
          <w:b/>
          <w:i/>
          <w:color w:val="auto"/>
          <w:spacing w:val="-3"/>
          <w:lang w:eastAsia="en-US"/>
        </w:rPr>
        <w:lastRenderedPageBreak/>
        <w:t xml:space="preserve">Рабочая программа практической подготовки при реализации производственной практики составлена </w:t>
      </w:r>
      <w:r w:rsidR="00A71EE1" w:rsidRPr="00A71EE1">
        <w:rPr>
          <w:rFonts w:ascii="Times New Roman" w:eastAsia="Times New Roman" w:hAnsi="Times New Roman" w:cs="Times New Roman"/>
          <w:b/>
          <w:i/>
          <w:color w:val="auto"/>
          <w:lang w:eastAsia="en-US"/>
        </w:rPr>
        <w:t>в соответствии с: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Федеральным законом Российской Федерации от 29.12.2012 № 273-ФЗ «Об обра</w:t>
      </w:r>
      <w:r w:rsidRPr="002F69B9">
        <w:rPr>
          <w:rStyle w:val="a4"/>
          <w:color w:val="000000"/>
        </w:rPr>
        <w:softHyphen/>
        <w:t>зовании в Российской Федерации»;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Федеральным государственным образовательным стандартом высшего образова</w:t>
      </w:r>
      <w:r w:rsidRPr="002F69B9">
        <w:rPr>
          <w:rStyle w:val="a4"/>
          <w:color w:val="000000"/>
        </w:rPr>
        <w:softHyphen/>
        <w:t>ния по направлению подготовки 44.03.01 «Педагогическое образование» (уровень бака</w:t>
      </w:r>
      <w:r w:rsidRPr="002F69B9">
        <w:rPr>
          <w:rStyle w:val="a4"/>
          <w:color w:val="000000"/>
        </w:rPr>
        <w:softHyphen/>
        <w:t xml:space="preserve">лавриата), утвержденного Приказом Минобрнауки России от 04.12.2015 </w:t>
      </w:r>
      <w:r w:rsidRPr="002F69B9">
        <w:rPr>
          <w:rStyle w:val="a4"/>
          <w:color w:val="000000"/>
          <w:lang w:val="en-US" w:eastAsia="en-US"/>
        </w:rPr>
        <w:t>N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>1426 (зарегист</w:t>
      </w:r>
      <w:r w:rsidRPr="002F69B9">
        <w:rPr>
          <w:rStyle w:val="a4"/>
          <w:color w:val="000000"/>
        </w:rPr>
        <w:softHyphen/>
        <w:t xml:space="preserve">рирован в Минюсте России 11.01.2016 </w:t>
      </w:r>
      <w:r w:rsidRPr="002F69B9">
        <w:rPr>
          <w:rStyle w:val="a4"/>
          <w:color w:val="000000"/>
          <w:lang w:val="en-US" w:eastAsia="en-US"/>
        </w:rPr>
        <w:t>N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>40536) (далее - ФГОС ВО, Федеральный госу</w:t>
      </w:r>
      <w:r w:rsidRPr="002F69B9">
        <w:rPr>
          <w:rStyle w:val="a4"/>
          <w:color w:val="000000"/>
        </w:rPr>
        <w:softHyphen/>
        <w:t>дарственный образовательный стандарт высшего образования);</w:t>
      </w:r>
    </w:p>
    <w:p w:rsidR="00DF324B" w:rsidRPr="00DF324B" w:rsidRDefault="00DF324B" w:rsidP="00DF324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DF324B">
        <w:rPr>
          <w:rFonts w:ascii="Times New Roman" w:eastAsia="Calibri" w:hAnsi="Times New Roman" w:cs="Times New Roman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F324B" w:rsidRPr="00DF324B" w:rsidRDefault="00DF324B" w:rsidP="00DF32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F324B">
        <w:rPr>
          <w:rFonts w:ascii="Times New Roman" w:eastAsia="Calibri" w:hAnsi="Times New Roman" w:cs="Times New Roman"/>
          <w:color w:val="auto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F324B" w:rsidRPr="00DF324B" w:rsidRDefault="00DF324B" w:rsidP="00DF324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DF324B">
        <w:rPr>
          <w:rFonts w:ascii="Times New Roman" w:eastAsia="Calibri" w:hAnsi="Times New Roman" w:cs="Times New Roman"/>
          <w:color w:val="auto"/>
        </w:rPr>
        <w:t xml:space="preserve">- </w:t>
      </w:r>
      <w:r w:rsidRPr="00DF324B">
        <w:rPr>
          <w:rFonts w:ascii="Times New Roman" w:eastAsia="Calibri" w:hAnsi="Times New Roman" w:cs="Times New Roman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324B" w:rsidRPr="00DF324B" w:rsidRDefault="00DF324B" w:rsidP="00DF32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F324B">
        <w:rPr>
          <w:rFonts w:ascii="Times New Roman" w:eastAsia="Calibri" w:hAnsi="Times New Roman" w:cs="Times New Roman"/>
          <w:color w:val="auto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F324B" w:rsidRPr="00DF324B" w:rsidRDefault="00DF324B" w:rsidP="00DF324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DF324B">
        <w:rPr>
          <w:rFonts w:ascii="Times New Roman" w:eastAsia="Calibri" w:hAnsi="Times New Roman" w:cs="Times New Roman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F324B" w:rsidRPr="00DF324B" w:rsidRDefault="00DF324B" w:rsidP="00DF324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DF324B">
        <w:rPr>
          <w:rFonts w:ascii="Times New Roman" w:eastAsia="Calibri" w:hAnsi="Times New Roman" w:cs="Times New Roman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00BB" w:rsidRPr="002F69B9" w:rsidRDefault="00DF324B" w:rsidP="00DF324B">
      <w:pPr>
        <w:pStyle w:val="a5"/>
        <w:shd w:val="clear" w:color="auto" w:fill="auto"/>
        <w:tabs>
          <w:tab w:val="left" w:pos="1165"/>
        </w:tabs>
        <w:spacing w:before="0" w:after="0" w:line="274" w:lineRule="exact"/>
        <w:ind w:left="20" w:firstLine="0"/>
        <w:jc w:val="both"/>
      </w:pPr>
      <w:r>
        <w:rPr>
          <w:rFonts w:eastAsia="Calibri"/>
          <w:color w:val="000000"/>
          <w:sz w:val="24"/>
          <w:szCs w:val="24"/>
        </w:rPr>
        <w:tab/>
      </w:r>
      <w:r w:rsidRPr="00DF324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 xml:space="preserve">учебным планом по основной профессиональной образовательной программе высшего образования - программе </w:t>
      </w:r>
      <w:r w:rsidRPr="002F69B9">
        <w:rPr>
          <w:rStyle w:val="a4"/>
        </w:rPr>
        <w:t>бакалавриата по направлению подготовки 44.03.01 Пе</w:t>
      </w:r>
      <w:r w:rsidRPr="002F69B9">
        <w:rPr>
          <w:rStyle w:val="a4"/>
        </w:rPr>
        <w:softHyphen/>
        <w:t>дагогическое образование (уровень бакалавриата), направленность (профиль) программы «</w:t>
      </w:r>
      <w:r w:rsidR="00DF7564" w:rsidRPr="002F69B9">
        <w:rPr>
          <w:rStyle w:val="a4"/>
        </w:rPr>
        <w:t>Истор</w:t>
      </w:r>
      <w:r w:rsidRPr="002F69B9">
        <w:rPr>
          <w:rStyle w:val="a4"/>
        </w:rPr>
        <w:t xml:space="preserve">ическое образование»; форма обучения - очная на </w:t>
      </w:r>
      <w:r w:rsidR="00DF324B">
        <w:rPr>
          <w:rStyle w:val="a4"/>
        </w:rPr>
        <w:t>2022</w:t>
      </w:r>
      <w:r w:rsidR="00BC7370" w:rsidRPr="002F69B9">
        <w:rPr>
          <w:rStyle w:val="a4"/>
        </w:rPr>
        <w:t>/202</w:t>
      </w:r>
      <w:r w:rsidR="00DF324B">
        <w:rPr>
          <w:rStyle w:val="a4"/>
        </w:rPr>
        <w:t>3</w:t>
      </w:r>
      <w:r w:rsidR="00BC7370" w:rsidRPr="002F69B9">
        <w:rPr>
          <w:rStyle w:val="a4"/>
        </w:rPr>
        <w:t xml:space="preserve"> </w:t>
      </w:r>
      <w:r w:rsidRPr="002F69B9">
        <w:rPr>
          <w:rStyle w:val="a4"/>
        </w:rPr>
        <w:t>учебный год, утвер</w:t>
      </w:r>
      <w:r w:rsidR="00DF324B">
        <w:rPr>
          <w:rStyle w:val="a4"/>
        </w:rPr>
        <w:softHyphen/>
        <w:t>жденного приказом ректора от 28</w:t>
      </w:r>
      <w:r w:rsidR="00633183" w:rsidRPr="002F69B9">
        <w:rPr>
          <w:rStyle w:val="a4"/>
        </w:rPr>
        <w:t>.03.20</w:t>
      </w:r>
      <w:r w:rsidR="00DF324B">
        <w:rPr>
          <w:rStyle w:val="a4"/>
        </w:rPr>
        <w:t>22 №28</w:t>
      </w:r>
      <w:r w:rsidRPr="002F69B9">
        <w:rPr>
          <w:rStyle w:val="a4"/>
        </w:rPr>
        <w:t>.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</w:rPr>
        <w:t>учебным планом по основной профессиональной образовательной программе высшего образования -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DF7564" w:rsidRPr="002F69B9">
        <w:rPr>
          <w:rStyle w:val="a4"/>
        </w:rPr>
        <w:t>Истор</w:t>
      </w:r>
      <w:r w:rsidRPr="002F69B9">
        <w:rPr>
          <w:rStyle w:val="a4"/>
        </w:rPr>
        <w:t>иче</w:t>
      </w:r>
      <w:r w:rsidRPr="002F69B9">
        <w:rPr>
          <w:rStyle w:val="a4"/>
        </w:rPr>
        <w:softHyphen/>
        <w:t xml:space="preserve">ское образование»; форма обучения - заочная на </w:t>
      </w:r>
      <w:r w:rsidR="00BC7370" w:rsidRPr="002F69B9">
        <w:rPr>
          <w:rStyle w:val="a4"/>
        </w:rPr>
        <w:t>202</w:t>
      </w:r>
      <w:r w:rsidR="00DF324B">
        <w:rPr>
          <w:rStyle w:val="a4"/>
        </w:rPr>
        <w:t>2/2023</w:t>
      </w:r>
      <w:r w:rsidR="00BC7370" w:rsidRPr="002F69B9">
        <w:rPr>
          <w:rStyle w:val="a4"/>
        </w:rPr>
        <w:t xml:space="preserve"> </w:t>
      </w:r>
      <w:r w:rsidRPr="002F69B9">
        <w:rPr>
          <w:rStyle w:val="a4"/>
        </w:rPr>
        <w:t>учебный год, утве</w:t>
      </w:r>
      <w:r w:rsidR="00DF324B">
        <w:rPr>
          <w:rStyle w:val="a4"/>
        </w:rPr>
        <w:t>ржденного приказом ректора от 28</w:t>
      </w:r>
      <w:r w:rsidR="00633183" w:rsidRPr="002F69B9">
        <w:rPr>
          <w:rStyle w:val="a4"/>
        </w:rPr>
        <w:t>.03.20</w:t>
      </w:r>
      <w:r w:rsidR="00DF324B">
        <w:rPr>
          <w:rStyle w:val="a4"/>
        </w:rPr>
        <w:t>22 №28</w:t>
      </w:r>
      <w:r w:rsidRPr="002F69B9">
        <w:rPr>
          <w:rStyle w:val="a4"/>
        </w:rPr>
        <w:t>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firstLine="720"/>
        <w:jc w:val="both"/>
      </w:pPr>
      <w:r w:rsidRPr="002F69B9">
        <w:rPr>
          <w:rStyle w:val="a4"/>
        </w:rPr>
        <w:lastRenderedPageBreak/>
        <w:t>Возможность внесения изменений и дополнений в разработанную Академией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140" w:right="120" w:firstLine="0"/>
        <w:jc w:val="both"/>
      </w:pPr>
      <w:r w:rsidRPr="002F69B9">
        <w:rPr>
          <w:rStyle w:val="a4"/>
        </w:rPr>
        <w:t xml:space="preserve">образовательную программу в части программы </w:t>
      </w:r>
      <w:r w:rsidR="00A71EE1">
        <w:rPr>
          <w:rStyle w:val="a4"/>
        </w:rPr>
        <w:t xml:space="preserve">практической подготовки </w:t>
      </w:r>
      <w:r w:rsidRPr="002F69B9">
        <w:rPr>
          <w:rStyle w:val="a4"/>
        </w:rPr>
        <w:t>производственной практики (прак</w:t>
      </w:r>
      <w:r w:rsidRPr="002F69B9">
        <w:rPr>
          <w:rStyle w:val="a4"/>
        </w:rPr>
        <w:softHyphen/>
        <w:t xml:space="preserve">тика по получению профессиональных умений и опыта профессиональной деятельности) в течение </w:t>
      </w:r>
      <w:r w:rsidR="00DF324B">
        <w:rPr>
          <w:rStyle w:val="a4"/>
        </w:rPr>
        <w:t>2022/2023</w:t>
      </w:r>
      <w:r w:rsidR="00BC7370" w:rsidRPr="002F69B9">
        <w:rPr>
          <w:rStyle w:val="a4"/>
        </w:rPr>
        <w:t xml:space="preserve"> </w:t>
      </w:r>
      <w:r w:rsidRPr="002F69B9">
        <w:rPr>
          <w:rStyle w:val="a4"/>
        </w:rPr>
        <w:t>учебного года:</w:t>
      </w:r>
    </w:p>
    <w:p w:rsidR="008100BB" w:rsidRPr="002F69B9" w:rsidRDefault="008100BB">
      <w:pPr>
        <w:pStyle w:val="a5"/>
        <w:shd w:val="clear" w:color="auto" w:fill="auto"/>
        <w:spacing w:before="0" w:after="240" w:line="274" w:lineRule="exact"/>
        <w:ind w:left="140" w:right="120" w:firstLine="700"/>
        <w:jc w:val="both"/>
      </w:pPr>
      <w:r w:rsidRPr="002F69B9">
        <w:rPr>
          <w:rStyle w:val="a4"/>
          <w:color w:val="000000"/>
        </w:rPr>
        <w:t>При реализации образовательной организацией основной профессиональной обра</w:t>
      </w:r>
      <w:r w:rsidRPr="002F69B9">
        <w:rPr>
          <w:rStyle w:val="a4"/>
          <w:color w:val="000000"/>
        </w:rPr>
        <w:softHyphen/>
        <w:t>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</w:t>
      </w:r>
      <w:r w:rsidRPr="002F69B9">
        <w:rPr>
          <w:rStyle w:val="a4"/>
          <w:color w:val="000000"/>
        </w:rPr>
        <w:softHyphen/>
        <w:t>ность (профиль) программы «</w:t>
      </w:r>
      <w:r w:rsidR="00DF7564" w:rsidRPr="002F69B9">
        <w:rPr>
          <w:rStyle w:val="a4"/>
          <w:color w:val="000000"/>
        </w:rPr>
        <w:t>Истор</w:t>
      </w:r>
      <w:r w:rsidRPr="002F69B9">
        <w:rPr>
          <w:rStyle w:val="a4"/>
          <w:color w:val="000000"/>
        </w:rPr>
        <w:t>ическое образование»; вид учебной деятельности - программа академического бакалавриата; виды профессиональной деятельности: педаго</w:t>
      </w:r>
      <w:r w:rsidRPr="002F69B9">
        <w:rPr>
          <w:rStyle w:val="a4"/>
          <w:color w:val="000000"/>
        </w:rPr>
        <w:softHyphen/>
        <w:t>гическая, исследовательская; очная и заочная формы обучения в соответствии с требова</w:t>
      </w:r>
      <w:r w:rsidRPr="002F69B9">
        <w:rPr>
          <w:rStyle w:val="a4"/>
          <w:color w:val="000000"/>
        </w:rPr>
        <w:softHyphen/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</w:t>
      </w:r>
      <w:r w:rsidRPr="002F69B9">
        <w:rPr>
          <w:rStyle w:val="a4"/>
        </w:rPr>
        <w:t>дополнения в разработанную ранее программу производственной практики (практика по получению профессиональных умений и опыта профессиональ</w:t>
      </w:r>
      <w:r w:rsidRPr="002F69B9">
        <w:rPr>
          <w:rStyle w:val="a4"/>
        </w:rPr>
        <w:softHyphen/>
        <w:t xml:space="preserve">ной деятельности) в течение </w:t>
      </w:r>
      <w:r w:rsidR="00DF324B">
        <w:rPr>
          <w:rStyle w:val="a4"/>
        </w:rPr>
        <w:t>2022/2023</w:t>
      </w:r>
      <w:r w:rsidR="00BC7370" w:rsidRPr="002F69B9">
        <w:rPr>
          <w:rStyle w:val="a4"/>
        </w:rPr>
        <w:t xml:space="preserve"> </w:t>
      </w:r>
      <w:r w:rsidRPr="002F69B9">
        <w:rPr>
          <w:rStyle w:val="a4"/>
        </w:rPr>
        <w:t>учебного года.</w:t>
      </w:r>
    </w:p>
    <w:p w:rsidR="00BC7370" w:rsidRPr="002F69B9" w:rsidRDefault="008100BB">
      <w:pPr>
        <w:pStyle w:val="a5"/>
        <w:numPr>
          <w:ilvl w:val="0"/>
          <w:numId w:val="6"/>
        </w:numPr>
        <w:shd w:val="clear" w:color="auto" w:fill="auto"/>
        <w:tabs>
          <w:tab w:val="left" w:pos="1465"/>
        </w:tabs>
        <w:spacing w:before="0" w:after="0" w:line="274" w:lineRule="exact"/>
        <w:ind w:left="140" w:right="1760" w:firstLine="700"/>
        <w:jc w:val="left"/>
        <w:rPr>
          <w:rStyle w:val="a4"/>
        </w:rPr>
      </w:pPr>
      <w:r w:rsidRPr="002F69B9">
        <w:rPr>
          <w:rStyle w:val="a4"/>
        </w:rPr>
        <w:t xml:space="preserve">Указание вида практики, способа и формы ее проведения </w:t>
      </w:r>
    </w:p>
    <w:p w:rsidR="008100BB" w:rsidRPr="002F69B9" w:rsidRDefault="008100BB" w:rsidP="00BC7370">
      <w:pPr>
        <w:pStyle w:val="a5"/>
        <w:shd w:val="clear" w:color="auto" w:fill="auto"/>
        <w:tabs>
          <w:tab w:val="left" w:pos="1465"/>
        </w:tabs>
        <w:spacing w:before="0" w:after="0" w:line="274" w:lineRule="exact"/>
        <w:ind w:left="140" w:right="1760" w:firstLine="0"/>
        <w:jc w:val="left"/>
      </w:pPr>
      <w:r w:rsidRPr="002F69B9">
        <w:rPr>
          <w:rStyle w:val="a4"/>
        </w:rPr>
        <w:t>Вид практики: Производственная практика.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140" w:right="120" w:firstLine="0"/>
        <w:jc w:val="both"/>
      </w:pPr>
      <w:r w:rsidRPr="002F69B9">
        <w:rPr>
          <w:rStyle w:val="a4"/>
        </w:rPr>
        <w:t>Тип практики: Практика по получению профессиональных умений и опыта профессиональной деятельности.</w:t>
      </w:r>
    </w:p>
    <w:p w:rsidR="008100BB" w:rsidRPr="002F69B9" w:rsidRDefault="008100BB">
      <w:pPr>
        <w:pStyle w:val="a5"/>
        <w:shd w:val="clear" w:color="auto" w:fill="auto"/>
        <w:spacing w:before="0" w:after="260" w:line="220" w:lineRule="exact"/>
        <w:ind w:left="140" w:firstLine="0"/>
        <w:jc w:val="both"/>
      </w:pPr>
      <w:r w:rsidRPr="002F69B9">
        <w:rPr>
          <w:rStyle w:val="a4"/>
        </w:rPr>
        <w:t>Форма проведения практики: дискретно.</w:t>
      </w:r>
    </w:p>
    <w:p w:rsidR="008100BB" w:rsidRPr="002F69B9" w:rsidRDefault="008100BB">
      <w:pPr>
        <w:pStyle w:val="a5"/>
        <w:numPr>
          <w:ilvl w:val="0"/>
          <w:numId w:val="6"/>
        </w:numPr>
        <w:shd w:val="clear" w:color="auto" w:fill="auto"/>
        <w:tabs>
          <w:tab w:val="left" w:pos="1465"/>
        </w:tabs>
        <w:spacing w:before="0" w:after="0" w:line="274" w:lineRule="exact"/>
        <w:ind w:left="140" w:right="120" w:firstLine="700"/>
        <w:jc w:val="both"/>
      </w:pPr>
      <w:r w:rsidRPr="002F69B9">
        <w:rPr>
          <w:rStyle w:val="a4"/>
          <w:color w:val="000000"/>
        </w:rPr>
        <w:t>Перечень планируемых результатов обучения при</w:t>
      </w:r>
      <w:r w:rsidR="00A71EE1" w:rsidRPr="00A71EE1">
        <w:rPr>
          <w:rStyle w:val="a4"/>
          <w:color w:val="000000"/>
        </w:rPr>
        <w:t xml:space="preserve"> реализации программы практической подготовки (производственной практики)</w:t>
      </w:r>
      <w:r w:rsidRPr="002F69B9">
        <w:rPr>
          <w:rStyle w:val="a4"/>
          <w:color w:val="000000"/>
        </w:rPr>
        <w:t>, соотнесенных с планируемыми результатами освоения образовательной программы</w:t>
      </w:r>
    </w:p>
    <w:p w:rsidR="008100BB" w:rsidRPr="002F69B9" w:rsidRDefault="008100BB">
      <w:pPr>
        <w:pStyle w:val="a5"/>
        <w:shd w:val="clear" w:color="auto" w:fill="auto"/>
        <w:spacing w:before="0" w:after="240" w:line="274" w:lineRule="exact"/>
        <w:ind w:left="140" w:right="120" w:firstLine="1400"/>
        <w:jc w:val="both"/>
      </w:pPr>
      <w:r w:rsidRPr="002F69B9">
        <w:rPr>
          <w:rStyle w:val="a4"/>
          <w:color w:val="000000"/>
        </w:rPr>
        <w:t>В соответствии с требованиями Федерального государственного образова</w:t>
      </w:r>
      <w:r w:rsidRPr="002F69B9">
        <w:rPr>
          <w:rStyle w:val="a4"/>
          <w:color w:val="000000"/>
        </w:rPr>
        <w:softHyphen/>
        <w:t>тельного стандарта высшего образования по направлению подготовки 44.03.01 «Педаго</w:t>
      </w:r>
      <w:r w:rsidRPr="002F69B9">
        <w:rPr>
          <w:rStyle w:val="a4"/>
          <w:color w:val="000000"/>
        </w:rPr>
        <w:softHyphen/>
        <w:t xml:space="preserve">гическое образование» (уровень бакалавриата), утвержденного Приказом Минобрнауки России от 04.12.2015 </w:t>
      </w:r>
      <w:r w:rsidRPr="002F69B9">
        <w:rPr>
          <w:rStyle w:val="a4"/>
          <w:color w:val="000000"/>
          <w:lang w:val="en-US" w:eastAsia="en-US"/>
        </w:rPr>
        <w:t>N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 xml:space="preserve">1426 (зарегистрирован в Минюсте России 11.01.2016 </w:t>
      </w:r>
      <w:r w:rsidRPr="002F69B9">
        <w:rPr>
          <w:rStyle w:val="a4"/>
          <w:color w:val="000000"/>
          <w:lang w:val="en-US" w:eastAsia="en-US"/>
        </w:rPr>
        <w:t>N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 xml:space="preserve">40536), при разработке основной профессиональной образовательной программы </w:t>
      </w:r>
      <w:r w:rsidRPr="002F69B9">
        <w:rPr>
          <w:rStyle w:val="23"/>
          <w:color w:val="000000"/>
        </w:rPr>
        <w:t xml:space="preserve">(далее - ОПОП) </w:t>
      </w:r>
      <w:r w:rsidRPr="002F69B9">
        <w:rPr>
          <w:rStyle w:val="a4"/>
          <w:color w:val="000000"/>
        </w:rPr>
        <w:t>бакалавриата определены возможности Академии в формировании компетенций выпуск</w:t>
      </w:r>
      <w:r w:rsidRPr="002F69B9">
        <w:rPr>
          <w:rStyle w:val="a4"/>
          <w:color w:val="000000"/>
        </w:rPr>
        <w:softHyphen/>
        <w:t>ников.</w:t>
      </w:r>
    </w:p>
    <w:p w:rsidR="008100BB" w:rsidRPr="002F69B9" w:rsidRDefault="008100BB">
      <w:pPr>
        <w:pStyle w:val="a5"/>
        <w:shd w:val="clear" w:color="auto" w:fill="auto"/>
        <w:spacing w:before="0" w:after="185" w:line="274" w:lineRule="exact"/>
        <w:ind w:left="140" w:right="120" w:firstLine="700"/>
        <w:jc w:val="both"/>
      </w:pPr>
      <w:r w:rsidRPr="002F69B9">
        <w:rPr>
          <w:rStyle w:val="a4"/>
          <w:color w:val="000000"/>
        </w:rPr>
        <w:t xml:space="preserve">Процесс обучения </w:t>
      </w:r>
      <w:r w:rsidR="00A71EE1" w:rsidRPr="00A71EE1">
        <w:rPr>
          <w:rStyle w:val="a4"/>
          <w:color w:val="000000"/>
        </w:rPr>
        <w:t>практической подготовки при реализации</w:t>
      </w:r>
      <w:r w:rsidRPr="002F69B9">
        <w:rPr>
          <w:rStyle w:val="a4"/>
          <w:color w:val="000000"/>
        </w:rPr>
        <w:t xml:space="preserve"> производственной практики (практики по получению профессиональных умений и опыта профессиональной деятельности) на</w:t>
      </w:r>
      <w:r w:rsidRPr="002F69B9">
        <w:rPr>
          <w:rStyle w:val="a4"/>
          <w:color w:val="000000"/>
        </w:rPr>
        <w:softHyphen/>
        <w:t>правлен на формирование следующих компетенций: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2F69B9">
        <w:trPr>
          <w:trHeight w:hRule="exact" w:val="84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 w:rsidRPr="002F69B9">
              <w:rPr>
                <w:color w:val="000000"/>
              </w:rPr>
              <w:t>Результаты освоения ОПОП (содержание компетенции)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 w:rsidRPr="002F69B9">
              <w:rPr>
                <w:color w:val="000000"/>
              </w:rPr>
              <w:t>Код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2F69B9">
              <w:rPr>
                <w:color w:val="000000"/>
              </w:rPr>
              <w:t>компетенции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 w:rsidRPr="002F69B9">
              <w:rPr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8100BB" w:rsidRPr="002F69B9">
        <w:trPr>
          <w:trHeight w:hRule="exact" w:val="305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 w:rsidRPr="002F69B9">
              <w:rPr>
                <w:color w:val="000000"/>
              </w:rPr>
              <w:t>способностью использовать современные методы и тех</w:t>
            </w:r>
            <w:r w:rsidRPr="002F69B9">
              <w:rPr>
                <w:color w:val="000000"/>
              </w:rPr>
              <w:softHyphen/>
              <w:t>нологии обучения и диагно</w:t>
            </w:r>
            <w:r w:rsidRPr="002F69B9">
              <w:rPr>
                <w:color w:val="000000"/>
              </w:rPr>
              <w:softHyphen/>
              <w:t>стики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ПК-2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современные технологии обучения и воспита</w:t>
            </w:r>
            <w:r w:rsidRPr="002F69B9">
              <w:rPr>
                <w:color w:val="000000"/>
              </w:rPr>
              <w:softHyphen/>
              <w:t>ния;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современные методы диагностики состояния обучающихся;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использовать современные методы обучения и воспитания в учебном процессе;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использовать современные методы диагности</w:t>
            </w:r>
            <w:r w:rsidRPr="002F69B9">
              <w:rPr>
                <w:color w:val="000000"/>
              </w:rPr>
              <w:softHyphen/>
              <w:t>ки, контроля и коррекции состояния обучающих</w:t>
            </w:r>
            <w:r w:rsidRPr="002F69B9">
              <w:rPr>
                <w:color w:val="000000"/>
              </w:rPr>
              <w:softHyphen/>
              <w:t>ся;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адаптировать методы обучения и воспитания к</w:t>
            </w: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2F69B9">
        <w:trPr>
          <w:trHeight w:hRule="exact" w:val="153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современным требованиям учебно</w:t>
            </w:r>
            <w:r w:rsidRPr="002F69B9">
              <w:rPr>
                <w:color w:val="000000"/>
              </w:rPr>
              <w:softHyphen/>
              <w:t>воспитательного процесса;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- навыками разработки технологий обучения и воспитания в современных социально</w:t>
            </w:r>
            <w:r w:rsidRPr="002F69B9">
              <w:rPr>
                <w:color w:val="000000"/>
              </w:rPr>
              <w:softHyphen/>
              <w:t>экономических условиях.</w:t>
            </w:r>
          </w:p>
        </w:tc>
      </w:tr>
      <w:tr w:rsidR="008100BB" w:rsidRPr="002F69B9">
        <w:trPr>
          <w:trHeight w:hRule="exact" w:val="1292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Способность использовать возможности образователь</w:t>
            </w:r>
            <w:r w:rsidRPr="002F69B9">
              <w:rPr>
                <w:color w:val="000000"/>
              </w:rPr>
              <w:softHyphen/>
              <w:t>ной среды для достижения личностных, метапредметных и предметных результатов обучения и обеспечения ка</w:t>
            </w:r>
            <w:r w:rsidRPr="002F69B9">
              <w:rPr>
                <w:color w:val="000000"/>
              </w:rPr>
              <w:softHyphen/>
              <w:t>чества учебно</w:t>
            </w:r>
            <w:r w:rsidRPr="002F69B9">
              <w:rPr>
                <w:color w:val="000000"/>
              </w:rPr>
              <w:softHyphen/>
              <w:t>воспитательного процесса средствами преподаваемого учебного предмета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ПК-4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820" w:firstLine="0"/>
              <w:jc w:val="left"/>
            </w:pPr>
            <w:r w:rsidRPr="002F69B9">
              <w:rPr>
                <w:rStyle w:val="1"/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отдельные признаки понятий: «образовательная среда» (развивающая, предметно-развивающая), «образовательные результаты» (личностные, ме- тапредметные, предметные), «планируемые ре</w:t>
            </w:r>
            <w:r w:rsidRPr="002F69B9">
              <w:rPr>
                <w:color w:val="000000"/>
              </w:rPr>
              <w:softHyphen/>
              <w:t>зультаты», «целевые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2F69B9">
              <w:rPr>
                <w:color w:val="000000"/>
              </w:rPr>
              <w:t>ориентиры», отдельные компоненты их структу</w:t>
            </w:r>
            <w:r w:rsidRPr="002F69B9">
              <w:rPr>
                <w:color w:val="000000"/>
              </w:rPr>
              <w:softHyphen/>
              <w:t>ры; отдельные признаки качества учебно</w:t>
            </w:r>
            <w:r w:rsidRPr="002F69B9">
              <w:rPr>
                <w:color w:val="000000"/>
              </w:rPr>
              <w:softHyphen/>
              <w:t>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отдельные составляющие системы оценки образовательных результатов (личностные, метапредметные, предметные) в рамках учебного предмета;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отдельные методы и формы коррекционно</w:t>
            </w:r>
            <w:r w:rsidRPr="002F69B9">
              <w:rPr>
                <w:color w:val="000000"/>
              </w:rPr>
              <w:softHyphen/>
              <w:t>развивающей работы для достижения личност</w:t>
            </w:r>
            <w:r w:rsidRPr="002F69B9">
              <w:rPr>
                <w:color w:val="000000"/>
              </w:rPr>
              <w:softHyphen/>
              <w:t>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анализировать, проектировать, реализовывать отдельные элементы средств и технологий дос</w:t>
            </w:r>
            <w:r w:rsidRPr="002F69B9">
              <w:rPr>
                <w:color w:val="000000"/>
              </w:rPr>
              <w:softHyphen/>
              <w:t>тижения личностных, метапредметных и пред</w:t>
            </w:r>
            <w:r w:rsidRPr="002F69B9">
              <w:rPr>
                <w:color w:val="000000"/>
              </w:rPr>
              <w:softHyphen/>
              <w:t>метных результатов и их оценки в рамках учеб</w:t>
            </w:r>
            <w:r w:rsidRPr="002F69B9">
              <w:rPr>
                <w:color w:val="000000"/>
              </w:rPr>
              <w:softHyphen/>
              <w:t>ного предмета;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before="0" w:after="180" w:line="250" w:lineRule="exact"/>
              <w:ind w:firstLine="0"/>
              <w:jc w:val="both"/>
            </w:pPr>
            <w:r w:rsidRPr="002F69B9">
              <w:rPr>
                <w:color w:val="000000"/>
              </w:rPr>
              <w:t>проектировать отдельные составляющие образовательной среды по достижению личност</w:t>
            </w:r>
            <w:r w:rsidRPr="002F69B9">
              <w:rPr>
                <w:color w:val="000000"/>
              </w:rPr>
              <w:softHyphen/>
              <w:t>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80" w:after="0" w:line="250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опытом анализа и создания отдельных элемен</w:t>
            </w:r>
            <w:r w:rsidRPr="002F69B9">
              <w:rPr>
                <w:color w:val="000000"/>
              </w:rPr>
              <w:softHyphen/>
              <w:t>тов образовательной среды для достижения лич</w:t>
            </w:r>
            <w:r w:rsidRPr="002F69B9">
              <w:rPr>
                <w:color w:val="000000"/>
              </w:rPr>
              <w:softHyphen/>
              <w:t>ностных, метапредметных и предметных резуль</w:t>
            </w:r>
            <w:r w:rsidRPr="002F69B9">
              <w:rPr>
                <w:color w:val="000000"/>
              </w:rPr>
              <w:softHyphen/>
              <w:t>татов и обеспечения качества учебно</w:t>
            </w:r>
            <w:r w:rsidRPr="002F69B9">
              <w:rPr>
                <w:color w:val="000000"/>
              </w:rPr>
              <w:softHyphen/>
              <w:t>воспитательного процесса средствами препода</w:t>
            </w:r>
            <w:r w:rsidRPr="002F69B9">
              <w:rPr>
                <w:color w:val="000000"/>
              </w:rPr>
              <w:softHyphen/>
              <w:t>ваемого учебного предмета, отдельными элемен</w:t>
            </w:r>
            <w:r w:rsidRPr="002F69B9">
              <w:rPr>
                <w:color w:val="000000"/>
              </w:rPr>
              <w:softHyphen/>
              <w:t>тами методов и приемов,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технологий достижения личностных, метапред- метных и предметных результатов обучения, их оценки.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опытом проектирования и реализации отдель</w:t>
            </w:r>
            <w:r w:rsidRPr="002F69B9">
              <w:rPr>
                <w:color w:val="000000"/>
              </w:rPr>
              <w:softHyphen/>
              <w:t>ных элементов коррекционно-развивающей рабо</w:t>
            </w:r>
            <w:r w:rsidRPr="002F69B9">
              <w:rPr>
                <w:color w:val="000000"/>
              </w:rPr>
              <w:softHyphen/>
              <w:t>ты для достижения личностных, метапредметных и предметных результатов</w:t>
            </w: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2F69B9">
        <w:trPr>
          <w:trHeight w:hRule="exact" w:val="55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2F69B9">
              <w:rPr>
                <w:color w:val="000000"/>
              </w:rPr>
              <w:lastRenderedPageBreak/>
              <w:t>Способность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2F69B9">
              <w:rPr>
                <w:color w:val="000000"/>
              </w:rPr>
              <w:t>организовывать сотрудниче</w:t>
            </w:r>
            <w:r w:rsidRPr="002F69B9">
              <w:rPr>
                <w:color w:val="000000"/>
              </w:rPr>
              <w:softHyphen/>
              <w:t>ство обучающихся, поддер</w:t>
            </w:r>
            <w:r w:rsidRPr="002F69B9">
              <w:rPr>
                <w:color w:val="000000"/>
              </w:rPr>
              <w:softHyphen/>
              <w:t>живать активность и инициа</w:t>
            </w:r>
            <w:r w:rsidRPr="002F69B9">
              <w:rPr>
                <w:color w:val="000000"/>
              </w:rPr>
              <w:softHyphen/>
              <w:t>тивность, самостоятельность обучающихся, развивать их творческие способности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ПК-7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понятия «сотрудничество», «самостоятель</w:t>
            </w:r>
            <w:r w:rsidRPr="002F69B9">
              <w:rPr>
                <w:color w:val="000000"/>
              </w:rPr>
              <w:softHyphen/>
              <w:t>ность», «активность», «творческие способности», «внеурочная деятельность», отдельные методы, средства и технологии организации сотрудничества, развития активности, инициа</w:t>
            </w:r>
            <w:r w:rsidRPr="002F69B9">
              <w:rPr>
                <w:color w:val="000000"/>
              </w:rPr>
              <w:softHyphen/>
              <w:t>тивности и самостоятельности, творческих спо</w:t>
            </w:r>
            <w:r w:rsidRPr="002F69B9">
              <w:rPr>
                <w:color w:val="000000"/>
              </w:rPr>
              <w:softHyphen/>
              <w:t>собностей обучающихся на уроках, во внеуроч</w:t>
            </w:r>
            <w:r w:rsidRPr="002F69B9">
              <w:rPr>
                <w:color w:val="000000"/>
              </w:rPr>
              <w:softHyphen/>
              <w:t>ной деятельности;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проектировать, реализовывать элементы мето</w:t>
            </w:r>
            <w:r w:rsidRPr="002F69B9">
              <w:rPr>
                <w:color w:val="000000"/>
              </w:rPr>
              <w:softHyphen/>
              <w:t>дов, средств и технологий организации сотрудничества, развития активности, инициа</w:t>
            </w:r>
            <w:r w:rsidRPr="002F69B9">
              <w:rPr>
                <w:color w:val="000000"/>
              </w:rPr>
              <w:softHyphen/>
              <w:t>тивности и самостоятельности, творческих спо</w:t>
            </w:r>
            <w:r w:rsidRPr="002F69B9">
              <w:rPr>
                <w:color w:val="000000"/>
              </w:rPr>
              <w:softHyphen/>
              <w:t>собностей, обучающихся на уроках, во внеуроч</w:t>
            </w:r>
            <w:r w:rsidRPr="002F69B9">
              <w:rPr>
                <w:color w:val="000000"/>
              </w:rPr>
              <w:softHyphen/>
              <w:t>ной деятельности;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ind w:left="120" w:firstLine="0"/>
              <w:jc w:val="left"/>
            </w:pPr>
            <w:r w:rsidRPr="002F69B9">
              <w:rPr>
                <w:color w:val="000000"/>
              </w:rPr>
              <w:t>способами проектирования и реализации ме</w:t>
            </w:r>
            <w:r w:rsidRPr="002F69B9">
              <w:rPr>
                <w:color w:val="000000"/>
              </w:rPr>
              <w:softHyphen/>
              <w:t>тодов, средств и технологий организации сотрудничества, развития активности, инициа</w:t>
            </w:r>
            <w:r w:rsidRPr="002F69B9">
              <w:rPr>
                <w:color w:val="000000"/>
              </w:rPr>
              <w:softHyphen/>
              <w:t>тивности и самостоятельности, творческих спо</w:t>
            </w:r>
            <w:r w:rsidRPr="002F69B9">
              <w:rPr>
                <w:color w:val="000000"/>
              </w:rPr>
              <w:softHyphen/>
              <w:t>собностей обучающихся</w:t>
            </w:r>
          </w:p>
        </w:tc>
      </w:tr>
      <w:tr w:rsidR="008100BB" w:rsidRPr="002F69B9">
        <w:trPr>
          <w:trHeight w:hRule="exact" w:val="466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Готовность к взаимодейст</w:t>
            </w:r>
            <w:r w:rsidRPr="002F69B9">
              <w:rPr>
                <w:color w:val="000000"/>
              </w:rPr>
              <w:softHyphen/>
              <w:t>вию с участниками образова</w:t>
            </w:r>
            <w:r w:rsidRPr="002F69B9">
              <w:rPr>
                <w:color w:val="000000"/>
              </w:rPr>
              <w:softHyphen/>
              <w:t>тельного процесса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ПК-6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закономерности и тенденции развития пе</w:t>
            </w:r>
            <w:r w:rsidRPr="002F69B9">
              <w:rPr>
                <w:color w:val="000000"/>
              </w:rPr>
              <w:softHyphen/>
              <w:t>дагогической науки, функционирование обра</w:t>
            </w:r>
            <w:r w:rsidRPr="002F69B9">
              <w:rPr>
                <w:color w:val="000000"/>
              </w:rPr>
              <w:softHyphen/>
              <w:t>зовательного процесса, взаимодействие педа</w:t>
            </w:r>
            <w:r w:rsidRPr="002F69B9">
              <w:rPr>
                <w:color w:val="000000"/>
              </w:rPr>
              <w:softHyphen/>
              <w:t>гогической теории и практики;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способы взаимодействия с участниками об</w:t>
            </w:r>
            <w:r w:rsidRPr="002F69B9">
              <w:rPr>
                <w:color w:val="000000"/>
              </w:rPr>
              <w:softHyphen/>
              <w:t>разовательного процесса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осуществлять психолого-педагогическую диагностику;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осуществлять взаимодействие с участниками образовательного процесса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методикой организации научно</w:t>
            </w:r>
            <w:r w:rsidRPr="002F69B9">
              <w:rPr>
                <w:color w:val="000000"/>
              </w:rPr>
              <w:softHyphen/>
              <w:t>исследовательской деятельности в области педа</w:t>
            </w:r>
            <w:r w:rsidRPr="002F69B9">
              <w:rPr>
                <w:color w:val="000000"/>
              </w:rPr>
              <w:softHyphen/>
              <w:t>гогики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методикой взаимодействия с участниками образовательного процесса</w:t>
            </w:r>
          </w:p>
        </w:tc>
      </w:tr>
      <w:tr w:rsidR="008100BB" w:rsidRPr="002F69B9">
        <w:trPr>
          <w:trHeight w:hRule="exact" w:val="412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left="120" w:firstLine="0"/>
              <w:jc w:val="left"/>
            </w:pPr>
            <w:r w:rsidRPr="002F69B9">
              <w:rPr>
                <w:color w:val="000000"/>
              </w:rPr>
              <w:t>Способность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решать задачи воспитания и духовно-нравственного раз</w:t>
            </w:r>
            <w:r w:rsidRPr="002F69B9">
              <w:rPr>
                <w:color w:val="000000"/>
              </w:rPr>
              <w:softHyphen/>
              <w:t>вития обучающихся в учеб</w:t>
            </w:r>
            <w:r w:rsidRPr="002F69B9">
              <w:rPr>
                <w:color w:val="000000"/>
              </w:rPr>
              <w:softHyphen/>
              <w:t>ной и внеучебной деятельно</w:t>
            </w:r>
            <w:r w:rsidRPr="002F69B9">
              <w:rPr>
                <w:color w:val="000000"/>
              </w:rPr>
              <w:softHyphen/>
              <w:t>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ПК-3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понятия «воспитание», «духовно</w:t>
            </w:r>
            <w:r w:rsidRPr="002F69B9">
              <w:rPr>
                <w:color w:val="000000"/>
              </w:rPr>
              <w:softHyphen/>
              <w:t>нравственное развитие», «результаты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воспитания», «результаты духовно</w:t>
            </w:r>
            <w:r w:rsidRPr="002F69B9">
              <w:rPr>
                <w:color w:val="000000"/>
              </w:rPr>
              <w:softHyphen/>
              <w:t>нравственного развития», «учебная деятель</w:t>
            </w:r>
            <w:r w:rsidRPr="002F69B9">
              <w:rPr>
                <w:color w:val="000000"/>
              </w:rPr>
              <w:softHyphen/>
              <w:t>ность», «внеучебная деятельность», отдельные компоненты структуры программы внеучебной деятельности, отдельные теории и технологии воспитания, обучающихся в рамках образова</w:t>
            </w:r>
            <w:r w:rsidRPr="002F69B9">
              <w:rPr>
                <w:color w:val="000000"/>
              </w:rPr>
              <w:softHyphen/>
              <w:t>тельной области, учебного предмета, отдельных направлений внеучебной деятельности;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анализировать, проектировать, реализовывать отдельные элементы средств и технологий дос</w:t>
            </w:r>
            <w:r w:rsidRPr="002F69B9">
              <w:rPr>
                <w:color w:val="000000"/>
              </w:rPr>
              <w:softHyphen/>
              <w:t>тижения результатов воспитания и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64"/>
              </w:tabs>
              <w:spacing w:before="0" w:after="0" w:line="220" w:lineRule="exact"/>
              <w:ind w:firstLine="0"/>
              <w:jc w:val="both"/>
            </w:pPr>
            <w:r w:rsidRPr="002F69B9">
              <w:rPr>
                <w:color w:val="000000"/>
              </w:rPr>
              <w:t>духовно-нравственного развития обучающих-</w:t>
            </w: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2F69B9">
        <w:trPr>
          <w:trHeight w:hRule="exact" w:val="1560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left="120" w:firstLine="0"/>
              <w:jc w:val="left"/>
            </w:pPr>
            <w:r w:rsidRPr="002F69B9">
              <w:rPr>
                <w:color w:val="000000"/>
              </w:rPr>
              <w:t xml:space="preserve">ся в учебной и во внеучебной деятельности; </w:t>
            </w:r>
            <w:r w:rsidRPr="002F69B9">
              <w:rPr>
                <w:rStyle w:val="1"/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отдельными способами проектирования и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реализации задач воспитания и духовно</w:t>
            </w:r>
            <w:r w:rsidRPr="002F69B9">
              <w:rPr>
                <w:color w:val="000000"/>
              </w:rPr>
              <w:softHyphen/>
              <w:t>нравственного развития обучающихся в учебной и во внеучебной деятельности.</w:t>
            </w:r>
          </w:p>
        </w:tc>
      </w:tr>
      <w:tr w:rsidR="008100BB" w:rsidRPr="002F69B9">
        <w:trPr>
          <w:trHeight w:hRule="exact" w:val="415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Способность к коммуникации в устной и письменной фор</w:t>
            </w:r>
            <w:r w:rsidRPr="002F69B9">
              <w:rPr>
                <w:color w:val="000000"/>
              </w:rPr>
              <w:softHyphen/>
              <w:t>мах на русском и иностран</w:t>
            </w:r>
            <w:r w:rsidRPr="002F69B9">
              <w:rPr>
                <w:color w:val="000000"/>
              </w:rPr>
              <w:softHyphen/>
              <w:t>ном языках для решения за</w:t>
            </w:r>
            <w:r w:rsidRPr="002F69B9">
              <w:rPr>
                <w:color w:val="000000"/>
              </w:rPr>
              <w:softHyphen/>
              <w:t>дач межличностного и меж- культурного взаимодействия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ОК-4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принципы коммуникации в устной и пись</w:t>
            </w:r>
            <w:r w:rsidRPr="002F69B9">
              <w:rPr>
                <w:color w:val="000000"/>
              </w:rPr>
              <w:softHyphen/>
              <w:t>менной формах на русском и иностранном язы</w:t>
            </w:r>
            <w:r w:rsidRPr="002F69B9">
              <w:rPr>
                <w:color w:val="000000"/>
              </w:rPr>
              <w:softHyphen/>
              <w:t>ках;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основы межличностного и межкультурного взаимодействия;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пользоваться профессионально значимыми жанрами устной и письменной речи;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решать задачи межличностного взаимодейст</w:t>
            </w:r>
            <w:r w:rsidRPr="002F69B9">
              <w:rPr>
                <w:color w:val="000000"/>
              </w:rPr>
              <w:softHyphen/>
              <w:t>вия;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грамотной, логически верно и аргументирова</w:t>
            </w:r>
            <w:r w:rsidRPr="002F69B9">
              <w:rPr>
                <w:color w:val="000000"/>
              </w:rPr>
              <w:softHyphen/>
              <w:t>но построенной устной речью;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грамотной, логически верно и аргументирова</w:t>
            </w:r>
            <w:r w:rsidRPr="002F69B9">
              <w:rPr>
                <w:color w:val="000000"/>
              </w:rPr>
              <w:softHyphen/>
              <w:t>но построенной письменной речью.</w:t>
            </w:r>
          </w:p>
        </w:tc>
      </w:tr>
      <w:tr w:rsidR="008100BB" w:rsidRPr="002F69B9">
        <w:trPr>
          <w:trHeight w:hRule="exact" w:val="44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Готовность сознавать соци</w:t>
            </w:r>
            <w:r w:rsidRPr="002F69B9">
              <w:rPr>
                <w:color w:val="000000"/>
              </w:rPr>
              <w:softHyphen/>
              <w:t>альную значимость своей бу</w:t>
            </w:r>
            <w:r w:rsidRPr="002F69B9">
              <w:rPr>
                <w:color w:val="000000"/>
              </w:rPr>
              <w:softHyphen/>
              <w:t>дущей профессии, обладать мотивацией к осуществлению профессиональной деятель</w:t>
            </w:r>
            <w:r w:rsidRPr="002F69B9">
              <w:rPr>
                <w:color w:val="000000"/>
              </w:rPr>
              <w:softHyphen/>
              <w:t>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ОПК-1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сущность и специфику профессиональной педагогической деятельности;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социальную значимость своей будущей про</w:t>
            </w:r>
            <w:r w:rsidRPr="002F69B9">
              <w:rPr>
                <w:color w:val="000000"/>
              </w:rPr>
              <w:softHyphen/>
              <w:t>фессии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мотивации осуществления профессиональной деятельности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современными технологиями обучения и вос</w:t>
            </w:r>
            <w:r w:rsidRPr="002F69B9">
              <w:rPr>
                <w:color w:val="000000"/>
              </w:rPr>
              <w:softHyphen/>
              <w:t>питания для эффективной организации целостно</w:t>
            </w:r>
            <w:r w:rsidRPr="002F69B9">
              <w:rPr>
                <w:color w:val="000000"/>
              </w:rPr>
              <w:softHyphen/>
              <w:t>го педагогического процесса;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виды мотивации осуществления профессио</w:t>
            </w:r>
            <w:r w:rsidRPr="002F69B9">
              <w:rPr>
                <w:color w:val="000000"/>
              </w:rPr>
              <w:softHyphen/>
              <w:t>нальной деятельности</w:t>
            </w:r>
          </w:p>
        </w:tc>
      </w:tr>
      <w:tr w:rsidR="008100BB" w:rsidRPr="002F69B9">
        <w:trPr>
          <w:trHeight w:hRule="exact" w:val="441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Способность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осуществлять обучение, вос</w:t>
            </w:r>
            <w:r w:rsidRPr="002F69B9">
              <w:rPr>
                <w:color w:val="000000"/>
              </w:rPr>
              <w:softHyphen/>
              <w:t>питание и развитие с учетом социальных, возрастных, психофизических и индиви</w:t>
            </w:r>
            <w:r w:rsidRPr="002F69B9">
              <w:rPr>
                <w:color w:val="000000"/>
              </w:rPr>
              <w:softHyphen/>
              <w:t>дуальных особенностей, в том числе особых образова</w:t>
            </w:r>
            <w:r w:rsidRPr="002F69B9">
              <w:rPr>
                <w:color w:val="000000"/>
              </w:rPr>
              <w:softHyphen/>
              <w:t>тельных потребностей обу</w:t>
            </w:r>
            <w:r w:rsidRPr="002F69B9">
              <w:rPr>
                <w:color w:val="000000"/>
              </w:rPr>
              <w:softHyphen/>
              <w:t>чающихся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ОПК-2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269" w:lineRule="exact"/>
              <w:ind w:firstLine="0"/>
              <w:jc w:val="both"/>
            </w:pPr>
            <w:r w:rsidRPr="002F69B9">
              <w:rPr>
                <w:color w:val="000000"/>
              </w:rPr>
              <w:t>основы педагогики и психологии;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before="0" w:after="0" w:line="269" w:lineRule="exact"/>
              <w:ind w:firstLine="0"/>
              <w:jc w:val="both"/>
            </w:pPr>
            <w:r w:rsidRPr="002F69B9">
              <w:rPr>
                <w:color w:val="000000"/>
              </w:rPr>
              <w:t>особенности возрастного развития личности: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общие особенности построения процесса обу</w:t>
            </w:r>
            <w:r w:rsidRPr="002F69B9">
              <w:rPr>
                <w:color w:val="000000"/>
              </w:rPr>
              <w:softHyphen/>
              <w:t>чения с учетом социальных, возрастных, психо</w:t>
            </w:r>
            <w:r w:rsidRPr="002F69B9">
              <w:rPr>
                <w:color w:val="000000"/>
              </w:rPr>
              <w:softHyphen/>
              <w:t>физических и индивидуальных особенностей, в том числе особых образовательных потребностей обучающихся.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планировать и осуществлять образовательно</w:t>
            </w:r>
            <w:r w:rsidRPr="002F69B9">
              <w:rPr>
                <w:color w:val="000000"/>
              </w:rPr>
              <w:softHyphen/>
              <w:t>воспитательный процесс с различными возрас</w:t>
            </w:r>
            <w:r w:rsidRPr="002F69B9">
              <w:rPr>
                <w:color w:val="000000"/>
              </w:rPr>
              <w:softHyphen/>
              <w:t>тными категориями обучающихся;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учитывать особенности возрастного и индиви</w:t>
            </w:r>
            <w:r w:rsidRPr="002F69B9">
              <w:rPr>
                <w:color w:val="000000"/>
              </w:rPr>
              <w:softHyphen/>
              <w:t>дуального развития обучающихся;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78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выстраивать педагогически оправданные взаимодействия с обучающихся различных соци</w:t>
            </w:r>
            <w:r w:rsidRPr="002F69B9">
              <w:rPr>
                <w:color w:val="000000"/>
              </w:rPr>
              <w:softHyphen/>
              <w:t>ально-демографических групп.</w:t>
            </w: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1598"/>
        <w:gridCol w:w="4934"/>
      </w:tblGrid>
      <w:tr w:rsidR="008100BB" w:rsidRPr="002F69B9">
        <w:trPr>
          <w:trHeight w:hRule="exact" w:val="181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Владеть: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навыками осуществления образовательно</w:t>
            </w:r>
            <w:r w:rsidRPr="002F69B9">
              <w:rPr>
                <w:color w:val="000000"/>
              </w:rPr>
              <w:softHyphen/>
              <w:t>воспитательного процесса с учетом возрастных особенностей обучающихся.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навыками осуществления образовательно</w:t>
            </w:r>
            <w:r w:rsidRPr="002F69B9">
              <w:rPr>
                <w:color w:val="000000"/>
              </w:rPr>
              <w:softHyphen/>
              <w:t>воспитательного процесса с учетом индивиду</w:t>
            </w:r>
            <w:r w:rsidRPr="002F69B9">
              <w:rPr>
                <w:color w:val="000000"/>
              </w:rPr>
              <w:softHyphen/>
              <w:t>альных особенностей обучающихся.</w:t>
            </w:r>
          </w:p>
        </w:tc>
      </w:tr>
      <w:tr w:rsidR="008100BB" w:rsidRPr="002F69B9">
        <w:trPr>
          <w:trHeight w:hRule="exact" w:val="389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Готовность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к психолого</w:t>
            </w:r>
            <w:r w:rsidRPr="002F69B9">
              <w:rPr>
                <w:color w:val="000000"/>
              </w:rPr>
              <w:softHyphen/>
              <w:t>педагогическому сопровож</w:t>
            </w:r>
            <w:r w:rsidRPr="002F69B9">
              <w:rPr>
                <w:color w:val="000000"/>
              </w:rPr>
              <w:softHyphen/>
              <w:t>дению учебно</w:t>
            </w:r>
            <w:r w:rsidRPr="002F69B9">
              <w:rPr>
                <w:color w:val="000000"/>
              </w:rPr>
              <w:softHyphen/>
              <w:t>воспитательного процесса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ОПК-3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организацию учебно-воспитательного процес</w:t>
            </w:r>
            <w:r w:rsidRPr="002F69B9">
              <w:rPr>
                <w:color w:val="000000"/>
              </w:rPr>
              <w:softHyphen/>
              <w:t>са;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терминологический аппарат;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сопровождать учебно-воспитательный про</w:t>
            </w:r>
            <w:r w:rsidRPr="002F69B9">
              <w:rPr>
                <w:color w:val="000000"/>
              </w:rPr>
              <w:softHyphen/>
              <w:t>цесс;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роль творческого воспитателя в развитии у детей творческих способностей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навыками к психолого-педагогического со</w:t>
            </w:r>
            <w:r w:rsidRPr="002F69B9">
              <w:rPr>
                <w:color w:val="000000"/>
              </w:rPr>
              <w:softHyphen/>
              <w:t>провождения учебно-воспитательного процесса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навыками развитии у детей творческих спо</w:t>
            </w:r>
            <w:r w:rsidRPr="002F69B9">
              <w:rPr>
                <w:color w:val="000000"/>
              </w:rPr>
              <w:softHyphen/>
              <w:t>собностей</w:t>
            </w:r>
          </w:p>
        </w:tc>
      </w:tr>
      <w:tr w:rsidR="008100BB" w:rsidRPr="002F69B9">
        <w:trPr>
          <w:trHeight w:hRule="exact" w:val="516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Готовность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к профессиональной дея</w:t>
            </w:r>
            <w:r w:rsidRPr="002F69B9">
              <w:rPr>
                <w:color w:val="000000"/>
              </w:rPr>
              <w:softHyphen/>
              <w:t>тельности в соответствии с нормативно-правовыми ак</w:t>
            </w:r>
            <w:r w:rsidRPr="002F69B9">
              <w:rPr>
                <w:color w:val="000000"/>
              </w:rPr>
              <w:softHyphen/>
              <w:t>тами сферы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ОПК-4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0"/>
              </w:tabs>
              <w:spacing w:before="0" w:after="0" w:line="259" w:lineRule="exact"/>
              <w:ind w:firstLine="0"/>
              <w:jc w:val="both"/>
            </w:pPr>
            <w:r w:rsidRPr="002F69B9">
              <w:rPr>
                <w:color w:val="000000"/>
              </w:rPr>
              <w:t>Особенности развития современного об</w:t>
            </w:r>
            <w:r w:rsidRPr="002F69B9">
              <w:rPr>
                <w:color w:val="000000"/>
              </w:rPr>
              <w:softHyphen/>
              <w:t>разования: тенденции, перспективы;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0" w:after="180" w:line="259" w:lineRule="exact"/>
              <w:ind w:firstLine="0"/>
              <w:jc w:val="both"/>
            </w:pPr>
            <w:r w:rsidRPr="002F69B9">
              <w:rPr>
                <w:color w:val="000000"/>
              </w:rPr>
              <w:t>знает нормативно-правовые документы в области образования.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80" w:after="0" w:line="259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</w:t>
            </w:r>
            <w:r w:rsidRPr="002F69B9">
              <w:rPr>
                <w:color w:val="000000"/>
              </w:rPr>
              <w:t>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30"/>
              </w:tabs>
              <w:spacing w:before="0" w:after="0" w:line="259" w:lineRule="exact"/>
              <w:ind w:left="120" w:firstLine="0"/>
              <w:jc w:val="left"/>
            </w:pPr>
            <w:r w:rsidRPr="002F69B9">
              <w:rPr>
                <w:color w:val="000000"/>
              </w:rPr>
              <w:t>использовать знания нормативно</w:t>
            </w:r>
            <w:r w:rsidRPr="002F69B9">
              <w:rPr>
                <w:color w:val="000000"/>
              </w:rPr>
              <w:softHyphen/>
              <w:t>правовых документов в области образования в профессиональной деятельности;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0" w:after="180" w:line="259" w:lineRule="exact"/>
              <w:ind w:firstLine="0"/>
              <w:jc w:val="both"/>
            </w:pPr>
            <w:r w:rsidRPr="002F69B9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80" w:after="60" w:line="220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Владеть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10"/>
              </w:tabs>
              <w:spacing w:before="6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нормативно-правовой базой в сфере обра</w:t>
            </w:r>
            <w:r w:rsidRPr="002F69B9">
              <w:rPr>
                <w:color w:val="000000"/>
              </w:rPr>
              <w:softHyphen/>
              <w:t>зования;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835"/>
              </w:tabs>
              <w:spacing w:before="0" w:after="0" w:line="250" w:lineRule="exact"/>
              <w:ind w:left="120" w:firstLine="0"/>
              <w:jc w:val="left"/>
            </w:pPr>
            <w:r w:rsidRPr="002F69B9">
              <w:rPr>
                <w:color w:val="000000"/>
              </w:rPr>
              <w:t>практикой осуществления профессио</w:t>
            </w:r>
            <w:r w:rsidRPr="002F69B9">
              <w:rPr>
                <w:color w:val="000000"/>
              </w:rPr>
              <w:softHyphen/>
              <w:t>нальной деятельности в соответствии с норма</w:t>
            </w:r>
            <w:r w:rsidRPr="002F69B9">
              <w:rPr>
                <w:color w:val="000000"/>
              </w:rPr>
              <w:softHyphen/>
              <w:t>тивно-правовыми документами в сфере образо</w:t>
            </w:r>
            <w:r w:rsidRPr="002F69B9">
              <w:rPr>
                <w:color w:val="000000"/>
              </w:rPr>
              <w:softHyphen/>
              <w:t>вания.</w:t>
            </w:r>
          </w:p>
        </w:tc>
      </w:tr>
      <w:tr w:rsidR="008100BB" w:rsidRPr="002F69B9" w:rsidTr="00DF7564">
        <w:trPr>
          <w:trHeight w:hRule="exact" w:val="515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Владение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основами профессиональной этики и речевой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ОПК-5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Знать: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before="0" w:after="0" w:line="264" w:lineRule="exact"/>
              <w:ind w:firstLine="0"/>
              <w:jc w:val="both"/>
            </w:pPr>
            <w:r w:rsidRPr="002F69B9">
              <w:rPr>
                <w:color w:val="000000"/>
              </w:rPr>
              <w:t>основы устной и письменной речи;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after="0" w:line="264" w:lineRule="exact"/>
              <w:ind w:firstLine="0"/>
              <w:jc w:val="both"/>
            </w:pPr>
            <w:r w:rsidRPr="002F69B9">
              <w:rPr>
                <w:color w:val="000000"/>
              </w:rPr>
              <w:t>основы профессиональной этики и речевой культуры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before="0" w:after="0" w:line="264" w:lineRule="exact"/>
              <w:ind w:firstLine="0"/>
              <w:jc w:val="both"/>
            </w:pPr>
            <w:r w:rsidRPr="002F69B9">
              <w:rPr>
                <w:color w:val="000000"/>
              </w:rPr>
              <w:t>основы конфликтологии;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особенности словесного метода обучения и воспитания;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основы этики и эстетики.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Уметь: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0" w:after="0" w:line="254" w:lineRule="exact"/>
              <w:ind w:firstLine="0"/>
              <w:jc w:val="both"/>
            </w:pPr>
            <w:r w:rsidRPr="002F69B9">
              <w:rPr>
                <w:color w:val="000000"/>
              </w:rPr>
              <w:t>правильно строить речевые клише для осуще</w:t>
            </w:r>
            <w:r w:rsidRPr="002F69B9">
              <w:rPr>
                <w:color w:val="000000"/>
              </w:rPr>
              <w:softHyphen/>
              <w:t>ствления педагогического взаимодействия;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after="60" w:line="220" w:lineRule="exact"/>
              <w:ind w:firstLine="0"/>
              <w:jc w:val="both"/>
            </w:pPr>
            <w:r w:rsidRPr="002F69B9">
              <w:rPr>
                <w:color w:val="000000"/>
              </w:rPr>
              <w:t>проводить беседы, диспуты, дискуссии;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60" w:after="0" w:line="250" w:lineRule="exact"/>
              <w:ind w:firstLine="0"/>
              <w:jc w:val="both"/>
            </w:pPr>
            <w:r w:rsidRPr="002F69B9">
              <w:rPr>
                <w:color w:val="000000"/>
              </w:rPr>
              <w:t>находить рациональные способы разрешения конфликтных ситуаций.</w:t>
            </w:r>
          </w:p>
          <w:p w:rsidR="00DF7564" w:rsidRPr="002F69B9" w:rsidRDefault="00DF7564" w:rsidP="00DF7564">
            <w:pPr>
              <w:framePr w:w="9586" w:wrap="notBeside" w:vAnchor="text" w:hAnchor="text" w:xAlign="center" w:y="1"/>
              <w:spacing w:line="259" w:lineRule="exact"/>
              <w:ind w:left="16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Владеть:</w:t>
            </w:r>
          </w:p>
          <w:p w:rsidR="00DF7564" w:rsidRPr="002F69B9" w:rsidRDefault="00DF7564" w:rsidP="00DF7564">
            <w:pPr>
              <w:framePr w:w="9586" w:wrap="notBeside" w:vAnchor="text" w:hAnchor="text" w:xAlign="center" w:y="1"/>
              <w:numPr>
                <w:ilvl w:val="0"/>
                <w:numId w:val="20"/>
              </w:numPr>
              <w:tabs>
                <w:tab w:val="left" w:pos="4951"/>
              </w:tabs>
              <w:spacing w:line="259" w:lineRule="exact"/>
              <w:ind w:left="169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нНавыками эффективного речевого общения;</w:t>
            </w:r>
          </w:p>
          <w:p w:rsidR="00DF7564" w:rsidRPr="002F69B9" w:rsidRDefault="00DF7564" w:rsidP="00DF7564">
            <w:pPr>
              <w:framePr w:w="9586" w:wrap="notBeside" w:vAnchor="text" w:hAnchor="text" w:xAlign="center" w:y="1"/>
              <w:numPr>
                <w:ilvl w:val="0"/>
                <w:numId w:val="20"/>
              </w:numPr>
              <w:tabs>
                <w:tab w:val="left" w:pos="4951"/>
              </w:tabs>
              <w:spacing w:line="259" w:lineRule="exact"/>
              <w:ind w:left="169" w:right="30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оосновами профессиональной этики и речевой культуры</w:t>
            </w:r>
          </w:p>
          <w:p w:rsidR="00DF7564" w:rsidRPr="002F69B9" w:rsidRDefault="00DF7564" w:rsidP="00DF7564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60" w:after="0" w:line="250" w:lineRule="exact"/>
              <w:ind w:firstLine="0"/>
              <w:jc w:val="left"/>
            </w:pPr>
            <w:r w:rsidRPr="002F69B9">
              <w:rPr>
                <w:color w:val="000000"/>
                <w:shd w:val="clear" w:color="auto" w:fill="FFFFFF"/>
              </w:rPr>
              <w:t>основными педагогическими техниками (речь, мимика, жесты).</w:t>
            </w:r>
          </w:p>
          <w:p w:rsidR="00DF7564" w:rsidRPr="002F69B9" w:rsidRDefault="00DF7564">
            <w:pPr>
              <w:pStyle w:val="a5"/>
              <w:framePr w:w="95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before="60" w:after="0" w:line="250" w:lineRule="exact"/>
              <w:ind w:firstLine="0"/>
              <w:jc w:val="both"/>
            </w:pPr>
          </w:p>
        </w:tc>
      </w:tr>
      <w:tr w:rsidR="00DF7564" w:rsidRPr="002F69B9">
        <w:trPr>
          <w:trHeight w:hRule="exact" w:val="369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564" w:rsidRPr="002F69B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  <w:rPr>
                <w:color w:val="00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7564" w:rsidRPr="002F69B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color w:val="000000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564" w:rsidRPr="002F69B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"/>
                <w:color w:val="000000"/>
              </w:rPr>
            </w:pP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2F69B9" w:rsidRDefault="008100BB" w:rsidP="00DF7564">
      <w:pPr>
        <w:pStyle w:val="a5"/>
        <w:shd w:val="clear" w:color="auto" w:fill="auto"/>
        <w:tabs>
          <w:tab w:val="left" w:pos="4951"/>
        </w:tabs>
        <w:spacing w:before="0" w:after="548" w:line="259" w:lineRule="exact"/>
        <w:ind w:right="300" w:firstLine="0"/>
        <w:jc w:val="left"/>
      </w:pPr>
    </w:p>
    <w:p w:rsidR="00A71EE1" w:rsidRDefault="008100BB">
      <w:pPr>
        <w:pStyle w:val="10"/>
        <w:framePr w:w="9197" w:wrap="notBeside" w:vAnchor="text" w:hAnchor="text" w:xAlign="center" w:y="1"/>
        <w:shd w:val="clear" w:color="auto" w:fill="auto"/>
        <w:tabs>
          <w:tab w:val="left" w:leader="underscore" w:pos="9077"/>
        </w:tabs>
        <w:rPr>
          <w:rStyle w:val="a8"/>
          <w:color w:val="000000"/>
        </w:rPr>
      </w:pPr>
      <w:r w:rsidRPr="002F69B9">
        <w:rPr>
          <w:rStyle w:val="a8"/>
          <w:color w:val="000000"/>
        </w:rPr>
        <w:t xml:space="preserve">3. Указание места </w:t>
      </w:r>
      <w:r w:rsidR="00A71EE1" w:rsidRPr="00A71EE1">
        <w:rPr>
          <w:rStyle w:val="a8"/>
          <w:color w:val="000000"/>
        </w:rPr>
        <w:t>программы практической подготовки при реализации производственной практики</w:t>
      </w:r>
      <w:r w:rsidRPr="002F69B9">
        <w:rPr>
          <w:rStyle w:val="a8"/>
          <w:color w:val="000000"/>
        </w:rPr>
        <w:t xml:space="preserve"> в структуре образовательной программы</w:t>
      </w:r>
      <w:r w:rsidR="00A71EE1">
        <w:rPr>
          <w:rStyle w:val="a8"/>
          <w:color w:val="000000"/>
        </w:rPr>
        <w:t>.</w:t>
      </w:r>
    </w:p>
    <w:p w:rsidR="008100BB" w:rsidRPr="002F69B9" w:rsidRDefault="008100BB">
      <w:pPr>
        <w:pStyle w:val="10"/>
        <w:framePr w:w="9197" w:wrap="notBeside" w:vAnchor="text" w:hAnchor="text" w:xAlign="center" w:y="1"/>
        <w:shd w:val="clear" w:color="auto" w:fill="auto"/>
        <w:tabs>
          <w:tab w:val="left" w:leader="underscore" w:pos="9077"/>
        </w:tabs>
      </w:pPr>
      <w:r w:rsidRPr="002F69B9">
        <w:rPr>
          <w:rStyle w:val="a8"/>
          <w:color w:val="000000"/>
        </w:rPr>
        <w:t xml:space="preserve"> Практика Б2.В.02(П) Производственная практика (практика по получению профессиональных умений и опыта профессиональной деятельности) относится к ва</w:t>
      </w:r>
      <w:r w:rsidRPr="002F69B9">
        <w:rPr>
          <w:rStyle w:val="a8"/>
          <w:color w:val="000000"/>
        </w:rPr>
        <w:softHyphen/>
      </w:r>
      <w:r w:rsidRPr="002F69B9">
        <w:rPr>
          <w:rStyle w:val="a9"/>
          <w:color w:val="000000"/>
        </w:rPr>
        <w:t>риативной части блока Б2.Практики</w:t>
      </w:r>
      <w:r w:rsidRPr="002F69B9">
        <w:rPr>
          <w:rStyle w:val="a8"/>
          <w:color w:val="00000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2448"/>
        <w:gridCol w:w="5414"/>
      </w:tblGrid>
      <w:tr w:rsidR="008100BB" w:rsidRPr="002F69B9">
        <w:trPr>
          <w:trHeight w:hRule="exact" w:val="8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Код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Наименование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Коды формируемых компетенций</w:t>
            </w:r>
          </w:p>
        </w:tc>
      </w:tr>
      <w:tr w:rsidR="008100BB" w:rsidRPr="002F69B9">
        <w:trPr>
          <w:trHeight w:hRule="exact" w:val="194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Б2.В.02(П)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Производственная практика (практика по получению про</w:t>
            </w:r>
            <w:r w:rsidRPr="002F69B9">
              <w:rPr>
                <w:color w:val="000000"/>
              </w:rPr>
              <w:softHyphen/>
              <w:t>фессиональных уме</w:t>
            </w:r>
            <w:r w:rsidRPr="002F69B9">
              <w:rPr>
                <w:color w:val="000000"/>
              </w:rPr>
              <w:softHyphen/>
              <w:t>ний и опыта профес</w:t>
            </w:r>
            <w:r w:rsidRPr="002F69B9">
              <w:rPr>
                <w:color w:val="000000"/>
              </w:rPr>
              <w:softHyphen/>
              <w:t>сиональной деятель</w:t>
            </w:r>
            <w:r w:rsidRPr="002F69B9">
              <w:rPr>
                <w:color w:val="000000"/>
              </w:rPr>
              <w:softHyphen/>
              <w:t>ности)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ОПК-1; ОПК-2; ОПК-3; ОПК-4; ОПК-5; ОК-4; ПК-2; ПК-4, ПК-7; ПК-3; ПК-6.</w:t>
            </w:r>
          </w:p>
        </w:tc>
      </w:tr>
    </w:tbl>
    <w:p w:rsidR="008100BB" w:rsidRPr="002F69B9" w:rsidRDefault="008100BB">
      <w:pPr>
        <w:pStyle w:val="10"/>
        <w:framePr w:w="9197" w:wrap="notBeside" w:vAnchor="text" w:hAnchor="text" w:xAlign="center" w:y="1"/>
        <w:shd w:val="clear" w:color="auto" w:fill="auto"/>
        <w:spacing w:line="336" w:lineRule="exact"/>
      </w:pPr>
      <w:r w:rsidRPr="002F69B9">
        <w:rPr>
          <w:rStyle w:val="a8"/>
          <w:color w:val="000000"/>
        </w:rPr>
        <w:t>Производственная практика в соответствии с учебным планом проводится:</w:t>
      </w:r>
    </w:p>
    <w:p w:rsidR="008100BB" w:rsidRPr="002F69B9" w:rsidRDefault="008100BB">
      <w:pPr>
        <w:pStyle w:val="10"/>
        <w:framePr w:w="9197" w:wrap="notBeside" w:vAnchor="text" w:hAnchor="text" w:xAlign="center" w:y="1"/>
        <w:numPr>
          <w:ilvl w:val="0"/>
          <w:numId w:val="21"/>
        </w:numPr>
        <w:shd w:val="clear" w:color="auto" w:fill="auto"/>
        <w:tabs>
          <w:tab w:val="left" w:pos="346"/>
        </w:tabs>
        <w:spacing w:line="336" w:lineRule="exact"/>
        <w:jc w:val="both"/>
      </w:pPr>
      <w:r w:rsidRPr="002F69B9">
        <w:rPr>
          <w:rStyle w:val="a8"/>
          <w:color w:val="000000"/>
        </w:rPr>
        <w:t>очная форма обучения - 3 курс, 5 семестр</w:t>
      </w:r>
    </w:p>
    <w:p w:rsidR="008100BB" w:rsidRPr="002F69B9" w:rsidRDefault="008100BB">
      <w:pPr>
        <w:pStyle w:val="10"/>
        <w:framePr w:w="9197" w:wrap="notBeside" w:vAnchor="text" w:hAnchor="text" w:xAlign="center" w:y="1"/>
        <w:numPr>
          <w:ilvl w:val="0"/>
          <w:numId w:val="21"/>
        </w:numPr>
        <w:shd w:val="clear" w:color="auto" w:fill="auto"/>
        <w:tabs>
          <w:tab w:val="left" w:pos="336"/>
        </w:tabs>
        <w:spacing w:line="336" w:lineRule="exact"/>
        <w:jc w:val="both"/>
      </w:pPr>
      <w:r w:rsidRPr="002F69B9">
        <w:rPr>
          <w:rStyle w:val="a8"/>
          <w:color w:val="000000"/>
        </w:rPr>
        <w:t>заочная форма обучения - 3 курс, 5 семестр</w:t>
      </w:r>
    </w:p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2F69B9" w:rsidRDefault="008100BB">
      <w:pPr>
        <w:pStyle w:val="a5"/>
        <w:numPr>
          <w:ilvl w:val="0"/>
          <w:numId w:val="22"/>
        </w:numPr>
        <w:shd w:val="clear" w:color="auto" w:fill="auto"/>
        <w:tabs>
          <w:tab w:val="left" w:pos="1032"/>
        </w:tabs>
        <w:spacing w:before="244" w:after="0" w:line="274" w:lineRule="exact"/>
        <w:ind w:left="60" w:right="300" w:firstLine="740"/>
        <w:jc w:val="left"/>
      </w:pPr>
      <w:r w:rsidRPr="002F69B9">
        <w:rPr>
          <w:rStyle w:val="a4"/>
          <w:color w:val="000000"/>
        </w:rPr>
        <w:t xml:space="preserve">Указание объема </w:t>
      </w:r>
      <w:r w:rsidR="00A71EE1">
        <w:rPr>
          <w:rStyle w:val="a4"/>
          <w:color w:val="000000"/>
        </w:rPr>
        <w:t>практической подготовки</w:t>
      </w:r>
      <w:r w:rsidRPr="002F69B9">
        <w:rPr>
          <w:rStyle w:val="a4"/>
          <w:color w:val="000000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60" w:firstLine="0"/>
        <w:jc w:val="left"/>
      </w:pPr>
      <w:r w:rsidRPr="002F69B9">
        <w:rPr>
          <w:rStyle w:val="a4"/>
          <w:color w:val="000000"/>
        </w:rPr>
        <w:t>Объем практики - 3 зачетных единицы - 108 академических часов - 2 недели</w:t>
      </w:r>
    </w:p>
    <w:p w:rsidR="00A71EE1" w:rsidRPr="00A71EE1" w:rsidRDefault="008100BB" w:rsidP="00A71EE1">
      <w:pPr>
        <w:pStyle w:val="a5"/>
        <w:numPr>
          <w:ilvl w:val="0"/>
          <w:numId w:val="22"/>
        </w:numPr>
        <w:shd w:val="clear" w:color="auto" w:fill="auto"/>
        <w:tabs>
          <w:tab w:val="left" w:pos="1032"/>
        </w:tabs>
        <w:spacing w:before="0" w:after="65" w:line="274" w:lineRule="exact"/>
        <w:ind w:left="800" w:right="22" w:firstLine="0"/>
        <w:jc w:val="both"/>
        <w:rPr>
          <w:rStyle w:val="a4"/>
        </w:rPr>
      </w:pPr>
      <w:r w:rsidRPr="002F69B9">
        <w:rPr>
          <w:rStyle w:val="a4"/>
          <w:color w:val="000000"/>
        </w:rPr>
        <w:t xml:space="preserve">Содержание </w:t>
      </w:r>
      <w:r w:rsidR="00A71EE1" w:rsidRPr="00A71EE1">
        <w:rPr>
          <w:rStyle w:val="a4"/>
          <w:color w:val="000000"/>
        </w:rPr>
        <w:t>практической подготовки при реализации производственной практики (практика по получению профессиональных умений и опыта профессиональной деятельности).</w:t>
      </w:r>
      <w:r w:rsidRPr="002F69B9">
        <w:rPr>
          <w:rStyle w:val="a4"/>
          <w:color w:val="000000"/>
        </w:rPr>
        <w:t xml:space="preserve"> </w:t>
      </w:r>
    </w:p>
    <w:p w:rsidR="008100BB" w:rsidRPr="002F69B9" w:rsidRDefault="008100BB" w:rsidP="00A71EE1">
      <w:pPr>
        <w:pStyle w:val="a5"/>
        <w:shd w:val="clear" w:color="auto" w:fill="auto"/>
        <w:tabs>
          <w:tab w:val="left" w:pos="1032"/>
        </w:tabs>
        <w:spacing w:before="0" w:after="65" w:line="274" w:lineRule="exact"/>
        <w:ind w:left="800" w:right="2920" w:firstLine="0"/>
        <w:jc w:val="left"/>
      </w:pPr>
      <w:r w:rsidRPr="002F69B9">
        <w:rPr>
          <w:rStyle w:val="a4"/>
          <w:color w:val="000000"/>
        </w:rPr>
        <w:t>Содержание практики для очной и заочной форм обучения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6219"/>
        <w:gridCol w:w="103"/>
        <w:gridCol w:w="967"/>
        <w:gridCol w:w="103"/>
        <w:gridCol w:w="689"/>
        <w:gridCol w:w="103"/>
        <w:gridCol w:w="1299"/>
        <w:gridCol w:w="103"/>
      </w:tblGrid>
      <w:tr w:rsidR="008100BB" w:rsidRPr="002F69B9">
        <w:trPr>
          <w:gridBefore w:val="1"/>
          <w:wBefore w:w="103" w:type="dxa"/>
          <w:trHeight w:hRule="exact" w:val="614"/>
          <w:jc w:val="center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Продолжительность</w:t>
            </w:r>
          </w:p>
        </w:tc>
      </w:tr>
      <w:tr w:rsidR="008100BB" w:rsidRPr="002F69B9">
        <w:trPr>
          <w:gridBefore w:val="1"/>
          <w:wBefore w:w="103" w:type="dxa"/>
          <w:trHeight w:hRule="exact" w:val="1114"/>
          <w:jc w:val="center"/>
        </w:trPr>
        <w:tc>
          <w:tcPr>
            <w:tcW w:w="63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Рабочих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300" w:firstLine="0"/>
              <w:jc w:val="left"/>
            </w:pPr>
            <w:r w:rsidRPr="002F69B9">
              <w:rPr>
                <w:color w:val="000000"/>
              </w:rPr>
              <w:t>дней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Акад.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 w:rsidRPr="002F69B9">
              <w:rPr>
                <w:color w:val="000000"/>
              </w:rPr>
              <w:t>часов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В том чис</w:t>
            </w:r>
            <w:r w:rsidRPr="002F69B9">
              <w:rPr>
                <w:color w:val="000000"/>
              </w:rPr>
              <w:softHyphen/>
              <w:t>ле часы контактной работы</w:t>
            </w:r>
          </w:p>
        </w:tc>
      </w:tr>
      <w:tr w:rsidR="008100BB" w:rsidRPr="002F69B9">
        <w:trPr>
          <w:gridBefore w:val="1"/>
          <w:wBefore w:w="103" w:type="dxa"/>
          <w:trHeight w:hRule="exact" w:val="427"/>
          <w:jc w:val="center"/>
        </w:trPr>
        <w:tc>
          <w:tcPr>
            <w:tcW w:w="95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DF756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360" w:firstLine="0"/>
              <w:jc w:val="left"/>
            </w:pPr>
            <w:r w:rsidRPr="002F69B9">
              <w:rPr>
                <w:color w:val="000000"/>
              </w:rPr>
              <w:t>Начальный</w:t>
            </w:r>
            <w:r w:rsidR="008100BB" w:rsidRPr="002F69B9">
              <w:rPr>
                <w:color w:val="000000"/>
              </w:rPr>
              <w:t xml:space="preserve"> этап</w:t>
            </w:r>
          </w:p>
        </w:tc>
      </w:tr>
      <w:tr w:rsidR="008100BB" w:rsidRPr="002F69B9">
        <w:trPr>
          <w:gridAfter w:val="1"/>
          <w:wAfter w:w="103" w:type="dxa"/>
          <w:trHeight w:hRule="exact" w:val="3629"/>
          <w:jc w:val="center"/>
        </w:trPr>
        <w:tc>
          <w:tcPr>
            <w:tcW w:w="6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DF7564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after="0" w:line="274" w:lineRule="exact"/>
              <w:ind w:left="194" w:firstLine="0"/>
              <w:jc w:val="both"/>
            </w:pPr>
            <w:r w:rsidRPr="002F69B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2F69B9">
              <w:br/>
              <w:t>• ставятся цели и задачи практики;</w:t>
            </w:r>
            <w:r w:rsidRPr="002F69B9">
              <w:br/>
              <w:t>• излагаются основные направления деятельности студентов;</w:t>
            </w:r>
            <w:r w:rsidRPr="002F69B9">
              <w:br/>
              <w:t>• выдаются индивидуальные задания, подлежащие обязательному выполнению в ходе практики;</w:t>
            </w:r>
          </w:p>
          <w:p w:rsidR="008100BB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after="0" w:line="274" w:lineRule="exact"/>
              <w:ind w:left="194" w:firstLine="0"/>
              <w:jc w:val="both"/>
            </w:pPr>
            <w:r w:rsidRPr="002F69B9">
              <w:t>вручается пакет документации по практике;</w:t>
            </w:r>
            <w:r w:rsidRPr="002F69B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F69B9">
              <w:br/>
              <w:t>• представляется график консультаций и посещения групповыми руководителями организаций, на базе которых проводится практика</w:t>
            </w:r>
          </w:p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336"/>
              </w:tabs>
              <w:spacing w:before="0" w:after="0" w:line="274" w:lineRule="exact"/>
              <w:ind w:left="194" w:firstLine="0"/>
              <w:jc w:val="both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 w:rsidRPr="002F69B9">
              <w:rPr>
                <w:color w:val="000000"/>
              </w:rPr>
              <w:t>2</w:t>
            </w: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1070"/>
        <w:gridCol w:w="792"/>
        <w:gridCol w:w="1402"/>
      </w:tblGrid>
      <w:tr w:rsidR="008100BB" w:rsidRPr="002F69B9">
        <w:trPr>
          <w:trHeight w:hRule="exact" w:val="1690"/>
          <w:jc w:val="center"/>
        </w:trPr>
        <w:tc>
          <w:tcPr>
            <w:tcW w:w="6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142"/>
              </w:tabs>
              <w:spacing w:before="0" w:after="0" w:line="274" w:lineRule="exact"/>
              <w:ind w:firstLine="0"/>
              <w:jc w:val="both"/>
            </w:pPr>
            <w:r w:rsidRPr="002F69B9">
              <w:lastRenderedPageBreak/>
              <w:t>осуществляется распределение студентов на практику в соответствии с заключенными договорами;</w:t>
            </w:r>
            <w:r w:rsidRPr="002F69B9">
              <w:br/>
              <w:t>• доводятся до сведения права и обязанности студента-практиканта;</w:t>
            </w:r>
            <w:r w:rsidRPr="002F69B9">
              <w:br/>
              <w:t>• происходит представление руководителя практики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2F69B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 w:rsidRPr="002F69B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2F69B9">
        <w:trPr>
          <w:trHeight w:hRule="exact" w:val="1392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Подготовка студентов к практике: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чтение лекций по наиболее сложным и актуальным про</w:t>
            </w:r>
            <w:r w:rsidRPr="002F69B9">
              <w:rPr>
                <w:color w:val="000000"/>
              </w:rPr>
              <w:softHyphen/>
              <w:t>блемам теории и практики, в свете подготовки студентов к практике;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проведение индивидуальных и групповых консультаций.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2F69B9" w:rsidTr="004663C2">
        <w:trPr>
          <w:trHeight w:hRule="exact" w:val="835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Подготовка групповых руководителей практики: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проведение административного совещания;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проведение инструктивно-методических занятий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835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3C2" w:rsidRPr="002F69B9" w:rsidRDefault="004663C2" w:rsidP="004663C2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F69B9">
              <w:rPr>
                <w:rFonts w:ascii="Times New Roman" w:hAnsi="Times New Roman" w:cs="Times New Roman"/>
                <w:color w:val="auto"/>
              </w:rPr>
              <w:t>Основной этап</w:t>
            </w:r>
          </w:p>
        </w:tc>
      </w:tr>
      <w:tr w:rsidR="008100BB" w:rsidRPr="002F69B9" w:rsidTr="004663C2">
        <w:trPr>
          <w:trHeight w:hRule="exact" w:val="1944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240"/>
              <w:jc w:val="left"/>
            </w:pPr>
            <w:r w:rsidRPr="002F69B9">
              <w:rPr>
                <w:rStyle w:val="1"/>
                <w:color w:val="000000"/>
              </w:rPr>
              <w:t>Общее знакомство с организацией, на базе которой проводится практика: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представление коллегам по работе;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инструктаж по технике безопасности;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инструктаж на рабочем месте;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  <w:r w:rsidRPr="002F69B9">
              <w:rPr>
                <w:color w:val="000000"/>
              </w:rPr>
              <w:t>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2F69B9">
        <w:trPr>
          <w:trHeight w:hRule="exact" w:val="562"/>
          <w:jc w:val="center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</w:pPr>
            <w:r w:rsidRPr="002F69B9">
              <w:rPr>
                <w:rStyle w:val="1"/>
                <w:color w:val="000000"/>
              </w:rPr>
              <w:t>Работа студента-практиканта в соответствии с те</w:t>
            </w:r>
            <w:r w:rsidRPr="002F69B9">
              <w:rPr>
                <w:rStyle w:val="1"/>
                <w:color w:val="000000"/>
              </w:rPr>
              <w:softHyphen/>
              <w:t>матическим планом с учетом индивидуальных заданий: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562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2F69B9" w:rsidRDefault="004663C2" w:rsidP="004663C2">
            <w:pPr>
              <w:pStyle w:val="ac"/>
              <w:framePr w:w="9586" w:wrap="notBeside" w:vAnchor="text" w:hAnchor="text" w:xAlign="center" w:y="1"/>
              <w:tabs>
                <w:tab w:val="right" w:leader="dot" w:pos="284"/>
              </w:tabs>
              <w:spacing w:after="0" w:line="240" w:lineRule="auto"/>
              <w:ind w:left="0" w:right="-57"/>
              <w:jc w:val="both"/>
              <w:rPr>
                <w:rFonts w:ascii="Times New Roman" w:hAnsi="Times New Roman"/>
              </w:rPr>
            </w:pPr>
            <w:r w:rsidRPr="002F69B9">
              <w:rPr>
                <w:rFonts w:ascii="Times New Roman" w:hAnsi="Times New Roman"/>
              </w:rPr>
              <w:t xml:space="preserve">Тема 1. </w:t>
            </w:r>
            <w:r w:rsidRPr="002F69B9">
              <w:rPr>
                <w:rFonts w:ascii="Times New Roman" w:hAnsi="Times New Roman"/>
                <w:color w:val="000000"/>
                <w:spacing w:val="-2"/>
              </w:rPr>
              <w:t xml:space="preserve">Ознакомление с </w:t>
            </w:r>
            <w:r w:rsidRPr="002F69B9">
              <w:rPr>
                <w:rFonts w:ascii="Times New Roman" w:hAnsi="Times New Roman"/>
                <w:color w:val="000000"/>
              </w:rPr>
              <w:t>материально-техническим, дидактическим оборудованием образовательного учреждения, кабинета истории, библиотеки, возможностей образовательного учреждения в области внеурочной деятельности.</w:t>
            </w:r>
            <w:r w:rsidRPr="002F69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835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</w:rPr>
              <w:t>Тема 2. Организация урочной деятельности по истории</w:t>
            </w:r>
          </w:p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2F69B9">
              <w:rPr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840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</w:rPr>
              <w:t>Тема 3. Организация внеурочной деятельности по истории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288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</w:rPr>
              <w:t xml:space="preserve">Тема 4. Организация воспитательной работы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</w:pPr>
            <w:r w:rsidRPr="002F69B9"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288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</w:rPr>
              <w:t>Тема 5. Организация взаимодействия с семьей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color w:val="000000"/>
              </w:rPr>
            </w:pPr>
            <w:r w:rsidRPr="002F69B9"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color w:val="000000"/>
              </w:rPr>
            </w:pPr>
            <w:r w:rsidRPr="002F69B9"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288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</w:rPr>
              <w:t>Тема 6. 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color w:val="000000"/>
              </w:rPr>
            </w:pPr>
            <w:r w:rsidRPr="002F69B9">
              <w:rPr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color w:val="000000"/>
              </w:rPr>
            </w:pPr>
            <w:r w:rsidRPr="002F69B9">
              <w:rPr>
                <w:color w:val="00000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 w:rsidP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2F69B9">
        <w:trPr>
          <w:trHeight w:hRule="exact" w:val="283"/>
          <w:jc w:val="center"/>
        </w:trPr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940" w:firstLine="0"/>
              <w:jc w:val="left"/>
            </w:pPr>
            <w:r w:rsidRPr="002F69B9">
              <w:rPr>
                <w:color w:val="000000"/>
              </w:rPr>
              <w:t>Заключительный этап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739"/>
          <w:jc w:val="center"/>
        </w:trPr>
        <w:tc>
          <w:tcPr>
            <w:tcW w:w="63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63C2" w:rsidRPr="002F69B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2F69B9">
              <w:br/>
              <w:t>По окончании практики студент представляет на кафедру:</w:t>
            </w:r>
            <w:r w:rsidRPr="002F69B9">
              <w:br/>
              <w:t>• дневник практики, заверенный руководителем организации, где студент проходил практику</w:t>
            </w:r>
          </w:p>
          <w:p w:rsidR="004663C2" w:rsidRPr="002F69B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F69B9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4663C2" w:rsidRPr="002F69B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 w:rsidRPr="002F69B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4663C2" w:rsidRPr="002F69B9" w:rsidTr="006D6FB6">
        <w:trPr>
          <w:trHeight w:hRule="exact" w:val="4238"/>
          <w:jc w:val="center"/>
        </w:trPr>
        <w:tc>
          <w:tcPr>
            <w:tcW w:w="63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 w:rsidP="004663C2">
            <w:pPr>
              <w:pStyle w:val="a5"/>
              <w:framePr w:w="9586" w:wrap="notBeside" w:vAnchor="text" w:hAnchor="text" w:xAlign="center" w:y="1"/>
              <w:shd w:val="clear" w:color="auto" w:fill="auto"/>
              <w:tabs>
                <w:tab w:val="left" w:pos="149"/>
              </w:tabs>
              <w:spacing w:before="0" w:after="0" w:line="274" w:lineRule="exact"/>
              <w:ind w:firstLine="0"/>
              <w:jc w:val="both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2F69B9">
              <w:rPr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63C2" w:rsidRPr="002F69B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 w:rsidRPr="002F69B9">
              <w:rPr>
                <w:color w:val="000000"/>
              </w:rPr>
              <w:t>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63C2" w:rsidRPr="002F69B9" w:rsidRDefault="004663C2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right="120" w:firstLine="0"/>
              <w:jc w:val="right"/>
            </w:pPr>
            <w:r w:rsidRPr="002F69B9">
              <w:rPr>
                <w:color w:val="000000"/>
              </w:rPr>
              <w:t>2</w:t>
            </w:r>
          </w:p>
        </w:tc>
      </w:tr>
      <w:tr w:rsidR="008100BB" w:rsidRPr="002F69B9">
        <w:trPr>
          <w:trHeight w:hRule="exact" w:val="293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both"/>
            </w:pPr>
            <w:r w:rsidRPr="002F69B9">
              <w:rPr>
                <w:rStyle w:val="1"/>
                <w:color w:val="000000"/>
              </w:rPr>
              <w:t>Подготовка к защите и защита студентами отчетов о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1070"/>
        <w:gridCol w:w="792"/>
        <w:gridCol w:w="1402"/>
      </w:tblGrid>
      <w:tr w:rsidR="008100BB" w:rsidRPr="002F69B9">
        <w:trPr>
          <w:trHeight w:hRule="exact" w:val="307"/>
          <w:jc w:val="center"/>
        </w:trPr>
        <w:tc>
          <w:tcPr>
            <w:tcW w:w="63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rStyle w:val="1"/>
                <w:color w:val="000000"/>
              </w:rPr>
              <w:t>прохождении практики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8100BB" w:rsidRPr="002F69B9">
        <w:trPr>
          <w:trHeight w:hRule="exact" w:val="1392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 w:rsidRPr="002F69B9">
              <w:rPr>
                <w:rStyle w:val="1"/>
                <w:color w:val="000000"/>
              </w:rPr>
              <w:t>Подведение итогов практики</w:t>
            </w:r>
          </w:p>
          <w:p w:rsidR="008100BB" w:rsidRPr="002F69B9" w:rsidRDefault="004663C2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  <w:r w:rsidRPr="002F69B9">
              <w:rPr>
                <w:b/>
                <w:bCs/>
                <w:i/>
                <w:iCs/>
              </w:rPr>
              <w:t>Подведение итогов практики</w:t>
            </w:r>
            <w:r w:rsidRPr="002F69B9">
              <w:br/>
              <w:t>• подготовка руководителями практики отчетов о результатах прохождения практики;</w:t>
            </w:r>
            <w:r w:rsidRPr="002F69B9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</w:pPr>
          </w:p>
        </w:tc>
      </w:tr>
      <w:tr w:rsidR="008100BB" w:rsidRPr="002F69B9">
        <w:trPr>
          <w:trHeight w:hRule="exact" w:val="283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 w:rsidRPr="002F69B9">
              <w:rPr>
                <w:rStyle w:val="1"/>
                <w:color w:val="000000"/>
              </w:rPr>
              <w:t>Защита отчета по практике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</w:tr>
      <w:tr w:rsidR="008100BB" w:rsidRPr="002F69B9">
        <w:trPr>
          <w:trHeight w:hRule="exact" w:val="413"/>
          <w:jc w:val="center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Итого (с защитой отчета)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240" w:firstLine="0"/>
              <w:jc w:val="left"/>
            </w:pPr>
            <w:r w:rsidRPr="002F69B9">
              <w:rPr>
                <w:color w:val="000000"/>
              </w:rPr>
              <w:t>108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4</w:t>
            </w: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p w:rsidR="008100BB" w:rsidRPr="002F69B9" w:rsidRDefault="008100BB">
      <w:pPr>
        <w:pStyle w:val="a5"/>
        <w:shd w:val="clear" w:color="auto" w:fill="auto"/>
        <w:spacing w:before="189" w:after="0" w:line="274" w:lineRule="exact"/>
        <w:ind w:left="120" w:right="120" w:firstLine="360"/>
        <w:jc w:val="both"/>
      </w:pPr>
      <w:r w:rsidRPr="002F69B9">
        <w:rPr>
          <w:rStyle w:val="a4"/>
          <w:color w:val="000000"/>
        </w:rPr>
        <w:t>Практика предусматривает следующие формы организации учебного процесса: кон</w:t>
      </w:r>
      <w:r w:rsidRPr="002F69B9">
        <w:rPr>
          <w:rStyle w:val="a4"/>
          <w:color w:val="000000"/>
        </w:rPr>
        <w:softHyphen/>
        <w:t>ференции (установочная и итоговая), консультации руководителя практики (по мере не</w:t>
      </w:r>
      <w:r w:rsidRPr="002F69B9">
        <w:rPr>
          <w:rStyle w:val="a4"/>
          <w:color w:val="000000"/>
        </w:rPr>
        <w:softHyphen/>
        <w:t>обходимости).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120" w:right="120" w:firstLine="360"/>
        <w:jc w:val="both"/>
      </w:pPr>
      <w:r w:rsidRPr="002F69B9">
        <w:rPr>
          <w:rStyle w:val="a4"/>
          <w:color w:val="000000"/>
        </w:rPr>
        <w:t>Производственная практика может проводиться в профильных организациях, имею</w:t>
      </w:r>
      <w:r w:rsidRPr="002F69B9">
        <w:rPr>
          <w:rStyle w:val="a4"/>
          <w:color w:val="000000"/>
        </w:rPr>
        <w:softHyphen/>
        <w:t>щих договор о сотрудничестве с Академией, либо в подразделении Омской гуманитарной академии (на выпускающей кафедре «Педагогики, психологии и социальной работы»).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120" w:right="120" w:firstLine="360"/>
        <w:jc w:val="both"/>
      </w:pPr>
      <w:r w:rsidRPr="002F69B9">
        <w:rPr>
          <w:rStyle w:val="a4"/>
          <w:color w:val="000000"/>
        </w:rPr>
        <w:t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120" w:right="120" w:firstLine="360"/>
        <w:jc w:val="both"/>
      </w:pPr>
      <w:r w:rsidRPr="002F69B9">
        <w:rPr>
          <w:rStyle w:val="a4"/>
          <w:color w:val="000000"/>
        </w:rPr>
        <w:t>Для решения общих организационных вопросов руководителем практики от ОмГА проводятся конференции: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4" w:lineRule="exact"/>
        <w:ind w:left="860" w:right="120" w:hanging="360"/>
        <w:jc w:val="both"/>
      </w:pPr>
      <w:r w:rsidRPr="002F69B9">
        <w:rPr>
          <w:rStyle w:val="a4"/>
          <w:color w:val="000000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163" w:line="274" w:lineRule="exact"/>
        <w:ind w:left="860" w:right="120" w:hanging="360"/>
        <w:jc w:val="both"/>
      </w:pPr>
      <w:r w:rsidRPr="002F69B9">
        <w:rPr>
          <w:rStyle w:val="a4"/>
          <w:color w:val="000000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8100BB" w:rsidRPr="002F69B9" w:rsidRDefault="008100BB">
      <w:pPr>
        <w:pStyle w:val="a5"/>
        <w:shd w:val="clear" w:color="auto" w:fill="auto"/>
        <w:spacing w:before="0" w:after="0" w:line="220" w:lineRule="exact"/>
        <w:ind w:left="860" w:hanging="360"/>
        <w:jc w:val="both"/>
      </w:pPr>
      <w:r w:rsidRPr="002F69B9">
        <w:rPr>
          <w:rStyle w:val="a4"/>
          <w:color w:val="000000"/>
        </w:rPr>
        <w:t>На итоговой конференции освещаются следующие вопросы: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518"/>
        </w:tabs>
        <w:spacing w:before="0" w:after="0" w:line="317" w:lineRule="exact"/>
        <w:ind w:left="860" w:right="120" w:firstLine="0"/>
        <w:jc w:val="both"/>
      </w:pPr>
      <w:r w:rsidRPr="002F69B9">
        <w:rPr>
          <w:rStyle w:val="a4"/>
          <w:color w:val="000000"/>
        </w:rPr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518"/>
        </w:tabs>
        <w:spacing w:before="0" w:after="0" w:line="317" w:lineRule="exact"/>
        <w:ind w:left="860" w:firstLine="0"/>
        <w:jc w:val="both"/>
      </w:pPr>
      <w:r w:rsidRPr="002F69B9">
        <w:rPr>
          <w:rStyle w:val="a4"/>
          <w:color w:val="000000"/>
        </w:rPr>
        <w:t>отчеты о результатах практики руководителей практики;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518"/>
        </w:tabs>
        <w:spacing w:before="0" w:after="151" w:line="317" w:lineRule="exact"/>
        <w:ind w:left="860" w:firstLine="0"/>
        <w:jc w:val="both"/>
      </w:pPr>
      <w:r w:rsidRPr="002F69B9">
        <w:rPr>
          <w:rStyle w:val="a4"/>
          <w:color w:val="000000"/>
        </w:rPr>
        <w:t>обсуждение актуальных проблем производственной практики.</w:t>
      </w:r>
    </w:p>
    <w:p w:rsidR="008100BB" w:rsidRPr="002F69B9" w:rsidRDefault="008100BB">
      <w:pPr>
        <w:pStyle w:val="a5"/>
        <w:shd w:val="clear" w:color="auto" w:fill="auto"/>
        <w:spacing w:before="0" w:after="0" w:line="278" w:lineRule="exact"/>
        <w:ind w:left="860" w:hanging="360"/>
        <w:jc w:val="both"/>
      </w:pPr>
      <w:r w:rsidRPr="002F69B9">
        <w:rPr>
          <w:rStyle w:val="a4"/>
          <w:color w:val="000000"/>
        </w:rPr>
        <w:t>В период практики обучающиеся выполняют следующие обязанности: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8" w:lineRule="exact"/>
        <w:ind w:left="860" w:right="120" w:hanging="360"/>
        <w:jc w:val="both"/>
      </w:pPr>
      <w:r w:rsidRPr="002F69B9">
        <w:rPr>
          <w:rStyle w:val="a4"/>
          <w:color w:val="000000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8" w:lineRule="exact"/>
        <w:ind w:left="860" w:right="120" w:hanging="360"/>
        <w:jc w:val="left"/>
      </w:pPr>
      <w:r w:rsidRPr="002F69B9">
        <w:rPr>
          <w:rStyle w:val="a4"/>
          <w:color w:val="000000"/>
        </w:rPr>
        <w:t>Практикант выполняет все виды работ, предусмотренные планом практики, тща</w:t>
      </w:r>
      <w:r w:rsidRPr="002F69B9">
        <w:rPr>
          <w:rStyle w:val="a4"/>
          <w:color w:val="000000"/>
        </w:rPr>
        <w:softHyphen/>
        <w:t>тельно готовится к ним, проявляет организованность и дисциплинированность.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0" w:line="278" w:lineRule="exact"/>
        <w:ind w:left="860" w:right="120" w:hanging="360"/>
        <w:jc w:val="both"/>
      </w:pPr>
      <w:r w:rsidRPr="002F69B9">
        <w:rPr>
          <w:rStyle w:val="a4"/>
          <w:color w:val="000000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804"/>
        </w:tabs>
        <w:spacing w:before="0" w:after="439" w:line="278" w:lineRule="exact"/>
        <w:ind w:left="860" w:right="120" w:hanging="360"/>
        <w:jc w:val="left"/>
      </w:pPr>
      <w:r w:rsidRPr="002F69B9">
        <w:rPr>
          <w:rStyle w:val="a4"/>
          <w:color w:val="000000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8100BB" w:rsidRPr="002F69B9" w:rsidRDefault="008100BB">
      <w:pPr>
        <w:pStyle w:val="50"/>
        <w:shd w:val="clear" w:color="auto" w:fill="auto"/>
        <w:spacing w:before="0" w:after="169" w:line="180" w:lineRule="exact"/>
        <w:ind w:left="860"/>
      </w:pPr>
      <w:r w:rsidRPr="002F69B9">
        <w:rPr>
          <w:rStyle w:val="5"/>
          <w:b/>
          <w:bCs/>
          <w:color w:val="000000"/>
        </w:rPr>
        <w:t>* Примечания:</w:t>
      </w:r>
    </w:p>
    <w:p w:rsidR="008100BB" w:rsidRPr="002F69B9" w:rsidRDefault="008100BB">
      <w:pPr>
        <w:pStyle w:val="50"/>
        <w:shd w:val="clear" w:color="auto" w:fill="auto"/>
        <w:spacing w:before="0" w:after="0" w:line="206" w:lineRule="exact"/>
        <w:ind w:left="860"/>
      </w:pPr>
      <w:r w:rsidRPr="002F69B9">
        <w:rPr>
          <w:rStyle w:val="5"/>
          <w:b/>
          <w:bCs/>
          <w:color w:val="000000"/>
        </w:rPr>
        <w:t>Для обучающихся по индивидуальному учебному плану:</w:t>
      </w:r>
    </w:p>
    <w:p w:rsidR="008100BB" w:rsidRPr="002F69B9" w:rsidRDefault="008100BB">
      <w:pPr>
        <w:pStyle w:val="60"/>
        <w:shd w:val="clear" w:color="auto" w:fill="auto"/>
        <w:ind w:left="120" w:right="120"/>
      </w:pPr>
      <w:r w:rsidRPr="002F69B9">
        <w:rPr>
          <w:rStyle w:val="6"/>
          <w:color w:val="000000"/>
        </w:rPr>
        <w:t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</w:t>
      </w:r>
      <w:r w:rsidRPr="002F69B9">
        <w:rPr>
          <w:rStyle w:val="6"/>
          <w:color w:val="000000"/>
        </w:rPr>
        <w:softHyphen/>
        <w:t>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</w:t>
      </w:r>
      <w:r w:rsidRPr="002F69B9">
        <w:rPr>
          <w:rStyle w:val="6"/>
          <w:color w:val="000000"/>
        </w:rPr>
        <w:softHyphen/>
        <w:t>альным учебным планом при освоении образовательной программы обучающимся, который имеет среднее профессио</w:t>
      </w:r>
      <w:r w:rsidRPr="002F69B9">
        <w:rPr>
          <w:rStyle w:val="6"/>
          <w:color w:val="000000"/>
        </w:rPr>
        <w:softHyphen/>
        <w:t xml:space="preserve"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</w:t>
      </w:r>
      <w:r w:rsidRPr="002F69B9">
        <w:rPr>
          <w:rStyle w:val="6"/>
          <w:color w:val="000000"/>
        </w:rPr>
        <w:lastRenderedPageBreak/>
        <w:t>установленном локальным нормативным актом образовательной организации «Положение об обуче</w:t>
      </w:r>
      <w:r w:rsidRPr="002F69B9">
        <w:rPr>
          <w:rStyle w:val="6"/>
          <w:color w:val="000000"/>
        </w:rPr>
        <w:softHyphen/>
        <w:t>нии по индивидуальному учебному плану, в том числе ускоренном обучении, студентов, осваивающих основные про</w:t>
      </w:r>
      <w:r w:rsidRPr="002F69B9">
        <w:rPr>
          <w:rStyle w:val="6"/>
          <w:color w:val="000000"/>
        </w:rPr>
        <w:softHyphen/>
        <w:t>фессиональные образовательные программы высшего образования - программы бакалавриата, магистратуры», одобрен</w:t>
      </w:r>
      <w:r w:rsidRPr="002F69B9">
        <w:rPr>
          <w:rStyle w:val="6"/>
          <w:color w:val="000000"/>
        </w:rPr>
        <w:softHyphen/>
        <w:t>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8100BB" w:rsidRPr="002F69B9" w:rsidRDefault="008100BB">
      <w:pPr>
        <w:pStyle w:val="50"/>
        <w:shd w:val="clear" w:color="auto" w:fill="auto"/>
        <w:spacing w:before="0" w:after="0" w:line="206" w:lineRule="exact"/>
        <w:ind w:left="20" w:firstLine="360"/>
      </w:pPr>
      <w:r w:rsidRPr="002F69B9">
        <w:rPr>
          <w:rStyle w:val="5"/>
          <w:b/>
          <w:bCs/>
          <w:color w:val="000000"/>
        </w:rPr>
        <w:t>Для обучающихся с ограниченными возможностями здоровья:</w:t>
      </w:r>
    </w:p>
    <w:p w:rsidR="008100BB" w:rsidRPr="002F69B9" w:rsidRDefault="008100BB">
      <w:pPr>
        <w:pStyle w:val="60"/>
        <w:shd w:val="clear" w:color="auto" w:fill="auto"/>
        <w:ind w:left="20" w:right="20" w:firstLine="360"/>
      </w:pPr>
      <w:r w:rsidRPr="002F69B9">
        <w:rPr>
          <w:rStyle w:val="6"/>
          <w:color w:val="000000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</w:t>
      </w:r>
      <w:r w:rsidRPr="002F69B9">
        <w:rPr>
          <w:rStyle w:val="6"/>
          <w:color w:val="000000"/>
        </w:rPr>
        <w:softHyphen/>
        <w:t>ваниями статьи 79 Федерального закона Российской Федерации от 29.12.2012 № 273-Ф3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«Практика по получению профес</w:t>
      </w:r>
      <w:r w:rsidRPr="002F69B9">
        <w:rPr>
          <w:rStyle w:val="6"/>
          <w:color w:val="000000"/>
        </w:rPr>
        <w:softHyphen/>
        <w:t>сиональных умений и опыта профессиональной деятельности») и условия организации и проведения конкретной прак</w:t>
      </w:r>
      <w:r w:rsidRPr="002F69B9">
        <w:rPr>
          <w:rStyle w:val="6"/>
          <w:color w:val="000000"/>
        </w:rPr>
        <w:softHyphen/>
        <w:t>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8100BB" w:rsidRPr="002F69B9" w:rsidRDefault="008100BB">
      <w:pPr>
        <w:pStyle w:val="60"/>
        <w:shd w:val="clear" w:color="auto" w:fill="auto"/>
        <w:spacing w:after="289"/>
        <w:ind w:left="20" w:right="20" w:firstLine="360"/>
      </w:pPr>
      <w:r w:rsidRPr="002F69B9">
        <w:rPr>
          <w:rStyle w:val="61"/>
          <w:color w:val="000000"/>
        </w:rPr>
        <w:t>Для лиц, зачисленных для продолжения обучения в соответствии с частью 5 статьи 5 Федерального закона от 05.05.2014 № 84</w:t>
      </w:r>
      <w:r w:rsidRPr="002F69B9">
        <w:rPr>
          <w:rStyle w:val="6"/>
          <w:color w:val="000000"/>
        </w:rPr>
        <w:t>-</w:t>
      </w:r>
      <w:r w:rsidRPr="002F69B9">
        <w:rPr>
          <w:rStyle w:val="61"/>
          <w:color w:val="000000"/>
        </w:rPr>
        <w:t xml:space="preserve">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Pr="002F69B9">
        <w:rPr>
          <w:rStyle w:val="6"/>
          <w:color w:val="000000"/>
        </w:rPr>
        <w:t xml:space="preserve">- </w:t>
      </w:r>
      <w:r w:rsidRPr="002F69B9">
        <w:rPr>
          <w:rStyle w:val="61"/>
          <w:color w:val="000000"/>
        </w:rPr>
        <w:t>Республики Крым и города федерального значения Севастополя и о внесении изменений в Феде</w:t>
      </w:r>
      <w:r w:rsidRPr="002F69B9">
        <w:rPr>
          <w:rStyle w:val="61"/>
          <w:color w:val="000000"/>
        </w:rPr>
        <w:softHyphen/>
        <w:t xml:space="preserve">ральный закон «Об образовании в Российской Федерации»: </w:t>
      </w:r>
      <w:r w:rsidRPr="002F69B9">
        <w:rPr>
          <w:rStyle w:val="6"/>
          <w:color w:val="000000"/>
        </w:rPr>
        <w:t>При разработке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</w:t>
      </w:r>
      <w:r w:rsidRPr="002F69B9">
        <w:rPr>
          <w:rStyle w:val="6"/>
          <w:color w:val="000000"/>
        </w:rPr>
        <w:softHyphen/>
        <w:t>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</w:t>
      </w:r>
      <w:r w:rsidRPr="002F69B9">
        <w:rPr>
          <w:rStyle w:val="6"/>
          <w:color w:val="000000"/>
        </w:rPr>
        <w:softHyphen/>
        <w:t>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</w:t>
      </w:r>
      <w:r w:rsidRPr="002F69B9">
        <w:rPr>
          <w:rStyle w:val="6"/>
          <w:color w:val="000000"/>
        </w:rPr>
        <w:softHyphen/>
        <w:t xml:space="preserve">вательной программы высшего образования - программы бакалавриата по направлению подготовки </w:t>
      </w:r>
      <w:r w:rsidRPr="002F69B9">
        <w:rPr>
          <w:rStyle w:val="61"/>
          <w:color w:val="000000"/>
        </w:rPr>
        <w:t>44.03.01 «Педаго</w:t>
      </w:r>
      <w:r w:rsidRPr="002F69B9">
        <w:rPr>
          <w:rStyle w:val="61"/>
          <w:color w:val="000000"/>
        </w:rPr>
        <w:softHyphen/>
        <w:t>гическое образование» (уровень бакалавриата) Направленность (профиль) программы «</w:t>
      </w:r>
      <w:r w:rsidR="00DF7564" w:rsidRPr="002F69B9">
        <w:rPr>
          <w:rStyle w:val="61"/>
          <w:color w:val="000000"/>
        </w:rPr>
        <w:t>Истор</w:t>
      </w:r>
      <w:r w:rsidRPr="002F69B9">
        <w:rPr>
          <w:rStyle w:val="61"/>
          <w:color w:val="000000"/>
        </w:rPr>
        <w:t>ическое образо</w:t>
      </w:r>
      <w:r w:rsidRPr="002F69B9">
        <w:rPr>
          <w:rStyle w:val="61"/>
          <w:color w:val="000000"/>
        </w:rPr>
        <w:softHyphen/>
        <w:t>вание</w:t>
      </w:r>
      <w:r w:rsidRPr="002F69B9">
        <w:rPr>
          <w:rStyle w:val="6"/>
          <w:color w:val="000000"/>
        </w:rPr>
        <w:t>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71EE1" w:rsidRPr="00A71EE1" w:rsidRDefault="008100BB" w:rsidP="00A71EE1">
      <w:pPr>
        <w:pStyle w:val="a5"/>
        <w:numPr>
          <w:ilvl w:val="0"/>
          <w:numId w:val="22"/>
        </w:numPr>
        <w:shd w:val="clear" w:color="auto" w:fill="auto"/>
        <w:tabs>
          <w:tab w:val="left" w:pos="610"/>
        </w:tabs>
        <w:spacing w:before="0" w:after="0" w:line="274" w:lineRule="exact"/>
        <w:ind w:left="20" w:right="20" w:firstLine="700"/>
        <w:jc w:val="both"/>
        <w:rPr>
          <w:rStyle w:val="a4"/>
        </w:rPr>
      </w:pPr>
      <w:bookmarkStart w:id="1" w:name="bookmark1"/>
      <w:r w:rsidRPr="00A71EE1">
        <w:rPr>
          <w:rStyle w:val="a4"/>
          <w:color w:val="000000"/>
        </w:rPr>
        <w:t xml:space="preserve">Указание форм отчетности по </w:t>
      </w:r>
      <w:bookmarkEnd w:id="1"/>
      <w:r w:rsidR="00A71EE1" w:rsidRPr="00A71EE1">
        <w:rPr>
          <w:rStyle w:val="a4"/>
          <w:color w:val="000000"/>
        </w:rPr>
        <w:t>практической подготовке (производственная практика).</w:t>
      </w:r>
    </w:p>
    <w:p w:rsidR="00A71EE1" w:rsidRDefault="00A71EE1" w:rsidP="00A71EE1">
      <w:pPr>
        <w:pStyle w:val="a5"/>
        <w:shd w:val="clear" w:color="auto" w:fill="auto"/>
        <w:tabs>
          <w:tab w:val="left" w:pos="610"/>
        </w:tabs>
        <w:spacing w:before="0" w:after="0" w:line="274" w:lineRule="exact"/>
        <w:ind w:left="720" w:right="20" w:firstLine="0"/>
        <w:jc w:val="both"/>
        <w:rPr>
          <w:rStyle w:val="a4"/>
          <w:color w:val="000000"/>
        </w:rPr>
      </w:pPr>
    </w:p>
    <w:p w:rsidR="008100BB" w:rsidRPr="002F69B9" w:rsidRDefault="008100BB" w:rsidP="00A71EE1">
      <w:pPr>
        <w:pStyle w:val="a5"/>
        <w:shd w:val="clear" w:color="auto" w:fill="auto"/>
        <w:tabs>
          <w:tab w:val="left" w:pos="0"/>
        </w:tabs>
        <w:spacing w:before="0" w:after="0" w:line="274" w:lineRule="exact"/>
        <w:ind w:right="20" w:firstLine="709"/>
        <w:jc w:val="both"/>
      </w:pPr>
      <w:r w:rsidRPr="00A71EE1">
        <w:rPr>
          <w:rStyle w:val="a4"/>
          <w:color w:val="000000"/>
        </w:rPr>
        <w:t>Промежуточная аттестация по производственной практике (практике по получе</w:t>
      </w:r>
      <w:r w:rsidRPr="00A71EE1">
        <w:rPr>
          <w:rStyle w:val="a4"/>
          <w:color w:val="000000"/>
        </w:rPr>
        <w:softHyphen/>
        <w:t>нию профессиональных умений и опыта профессиональной деятельности) проводится в форме дифференцированного зачета (зачета с оценкой).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2F69B9">
        <w:rPr>
          <w:rStyle w:val="a4"/>
          <w:color w:val="000000"/>
        </w:rPr>
        <w:t>Титульный лист (Приложение А).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2F69B9">
        <w:rPr>
          <w:rStyle w:val="a4"/>
          <w:color w:val="000000"/>
        </w:rPr>
        <w:t>Задание на практику (Приложение Б).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</w:rPr>
        <w:t>Рекомендуемая структура задания: Цели и задачи, содержание работы, содержание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firstLine="0"/>
        <w:jc w:val="both"/>
      </w:pPr>
      <w:r w:rsidRPr="002F69B9">
        <w:rPr>
          <w:rStyle w:val="a4"/>
          <w:color w:val="000000"/>
        </w:rPr>
        <w:t>отчета.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2F69B9">
        <w:rPr>
          <w:rStyle w:val="a4"/>
          <w:color w:val="000000"/>
        </w:rPr>
        <w:t>Совместный рабочий график (план) проведения практики (Приложение В).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2F69B9">
        <w:rPr>
          <w:rStyle w:val="a4"/>
          <w:color w:val="000000"/>
        </w:rPr>
        <w:t>Содержание (наименования разделов отчета с указанием номеров страниц).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850"/>
        </w:tabs>
        <w:spacing w:before="0" w:after="0" w:line="274" w:lineRule="exact"/>
        <w:ind w:left="560" w:firstLine="0"/>
        <w:jc w:val="both"/>
      </w:pPr>
      <w:r w:rsidRPr="002F69B9">
        <w:rPr>
          <w:rStyle w:val="a4"/>
          <w:color w:val="000000"/>
        </w:rPr>
        <w:t>Описание рабочего места.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Pr="002F69B9">
        <w:rPr>
          <w:rStyle w:val="a4"/>
          <w:color w:val="000000"/>
        </w:rPr>
        <w:softHyphen/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</w:t>
      </w:r>
      <w:r w:rsidRPr="002F69B9">
        <w:rPr>
          <w:rStyle w:val="a4"/>
          <w:color w:val="000000"/>
        </w:rPr>
        <w:softHyphen/>
        <w:t>ствие её подразделений, профиль деятельности, решаемые задачи.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>Основная часть отчета (техническая, расчетно-технологическая, исследователь</w:t>
      </w:r>
      <w:r w:rsidRPr="002F69B9">
        <w:rPr>
          <w:rStyle w:val="a4"/>
          <w:color w:val="000000"/>
        </w:rPr>
        <w:softHyphen/>
        <w:t>ская, конструкторская и т.п. части). В этой части отчета необходимо подробно показать, каким образом студент решал поставленные перед ним задачи, в каких работах участво</w:t>
      </w:r>
      <w:r w:rsidRPr="002F69B9">
        <w:rPr>
          <w:rStyle w:val="a4"/>
          <w:color w:val="000000"/>
        </w:rPr>
        <w:softHyphen/>
        <w:t>вал, и какое оборудование (и/или программное обеспечение) при этом использовал.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 xml:space="preserve">Заключение. Содержит анализ результатов прохождения практики в виде кратких, четко </w:t>
      </w:r>
      <w:r w:rsidRPr="002F69B9">
        <w:rPr>
          <w:rStyle w:val="a4"/>
          <w:color w:val="000000"/>
        </w:rPr>
        <w:lastRenderedPageBreak/>
        <w:t>сформулированных рекомендаций, оценок, обобщений и выводов;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firstLine="660"/>
        <w:jc w:val="both"/>
      </w:pPr>
      <w:r w:rsidRPr="002F69B9">
        <w:rPr>
          <w:rStyle w:val="a4"/>
          <w:color w:val="000000"/>
        </w:rPr>
        <w:t>Список использованных источников.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0" w:line="274" w:lineRule="exact"/>
        <w:ind w:left="20" w:firstLine="660"/>
        <w:jc w:val="both"/>
      </w:pPr>
      <w:r w:rsidRPr="002F69B9">
        <w:rPr>
          <w:rStyle w:val="a4"/>
          <w:color w:val="000000"/>
        </w:rPr>
        <w:t>Приложения (иллюстрации, таблицы, карты, текст вспомогательного характера).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63"/>
        </w:tabs>
        <w:spacing w:before="0" w:after="0" w:line="274" w:lineRule="exact"/>
        <w:ind w:left="20" w:firstLine="660"/>
        <w:jc w:val="both"/>
      </w:pPr>
      <w:r w:rsidRPr="002F69B9">
        <w:rPr>
          <w:rStyle w:val="a4"/>
          <w:color w:val="000000"/>
        </w:rPr>
        <w:t>Дневник практики (Приложение Г).</w:t>
      </w:r>
    </w:p>
    <w:p w:rsidR="008100BB" w:rsidRPr="002F69B9" w:rsidRDefault="008100BB">
      <w:pPr>
        <w:pStyle w:val="a5"/>
        <w:numPr>
          <w:ilvl w:val="0"/>
          <w:numId w:val="30"/>
        </w:numPr>
        <w:shd w:val="clear" w:color="auto" w:fill="auto"/>
        <w:tabs>
          <w:tab w:val="left" w:pos="906"/>
        </w:tabs>
        <w:spacing w:before="0" w:after="244" w:line="278" w:lineRule="exact"/>
        <w:ind w:left="20" w:right="20" w:firstLine="660"/>
        <w:jc w:val="both"/>
      </w:pPr>
      <w:r w:rsidRPr="002F69B9">
        <w:rPr>
          <w:rStyle w:val="a4"/>
          <w:color w:val="000000"/>
        </w:rPr>
        <w:t>Отзыв-характеристика руководителя практики от профильной организации (При</w:t>
      </w:r>
      <w:r w:rsidRPr="002F69B9">
        <w:rPr>
          <w:rStyle w:val="a4"/>
          <w:color w:val="000000"/>
        </w:rPr>
        <w:softHyphen/>
        <w:t>ложение Д).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firstLine="660"/>
        <w:jc w:val="both"/>
      </w:pPr>
      <w:r w:rsidRPr="002F69B9">
        <w:rPr>
          <w:rStyle w:val="a4"/>
          <w:color w:val="000000"/>
        </w:rPr>
        <w:t>В отчете необходимо отразить: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right="20" w:firstLine="660"/>
        <w:jc w:val="both"/>
      </w:pPr>
      <w:r w:rsidRPr="002F69B9">
        <w:rPr>
          <w:rStyle w:val="a4"/>
          <w:color w:val="000000"/>
        </w:rPr>
        <w:t>общую характеристику компетенций и направлений работы образовательного учреждения;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2F69B9">
        <w:rPr>
          <w:rStyle w:val="a4"/>
          <w:color w:val="000000"/>
        </w:rPr>
        <w:t>организационную структуру образовательного учреждения;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2F69B9">
        <w:rPr>
          <w:rStyle w:val="a4"/>
          <w:color w:val="000000"/>
        </w:rPr>
        <w:t>данные о документообороте в рамках организации;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right="20" w:firstLine="660"/>
        <w:jc w:val="both"/>
      </w:pPr>
      <w:r w:rsidRPr="002F69B9">
        <w:rPr>
          <w:rStyle w:val="a4"/>
          <w:color w:val="000000"/>
        </w:rPr>
        <w:t>данные о месте педагога в принятии конкретных управленческих решений, обеспечении организации и контроля их выполнения;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2F69B9">
        <w:rPr>
          <w:rStyle w:val="a4"/>
          <w:color w:val="000000"/>
        </w:rPr>
        <w:t>содержание и характер работы, проделанной студентом на практике;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firstLine="660"/>
        <w:jc w:val="both"/>
      </w:pPr>
      <w:r w:rsidRPr="002F69B9">
        <w:rPr>
          <w:rStyle w:val="a4"/>
          <w:color w:val="000000"/>
        </w:rPr>
        <w:t>степень выполнения программы практики;</w:t>
      </w:r>
    </w:p>
    <w:p w:rsidR="008100BB" w:rsidRPr="002F69B9" w:rsidRDefault="008100BB">
      <w:pPr>
        <w:pStyle w:val="a5"/>
        <w:numPr>
          <w:ilvl w:val="0"/>
          <w:numId w:val="2"/>
        </w:numPr>
        <w:shd w:val="clear" w:color="auto" w:fill="auto"/>
        <w:tabs>
          <w:tab w:val="left" w:pos="906"/>
        </w:tabs>
        <w:spacing w:before="0" w:after="0" w:line="317" w:lineRule="exact"/>
        <w:ind w:left="20" w:right="20" w:firstLine="660"/>
        <w:jc w:val="both"/>
      </w:pPr>
      <w:r w:rsidRPr="002F69B9">
        <w:rPr>
          <w:rStyle w:val="a4"/>
          <w:color w:val="000000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</w:t>
      </w:r>
      <w:r w:rsidRPr="002F69B9">
        <w:rPr>
          <w:rStyle w:val="a4"/>
          <w:color w:val="000000"/>
        </w:rPr>
        <w:softHyphen/>
        <w:t>дельные) записи о выполненных практикантом видах работ в период прохождения прак</w:t>
      </w:r>
      <w:r w:rsidRPr="002F69B9">
        <w:rPr>
          <w:rStyle w:val="a4"/>
          <w:color w:val="000000"/>
        </w:rPr>
        <w:softHyphen/>
        <w:t>тики.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 характеристике руководителя практики от профильной организации.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>Отзыв заверяется печатью организации и подписью руководителя от профильной организации. Отзыв содержит рекомендуемую оценку по 4-балльной системе («отлично», «хорошо» «удовлетворительно», «неудовлетворительно»).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660"/>
        <w:jc w:val="both"/>
      </w:pPr>
      <w:r w:rsidRPr="002F69B9">
        <w:rPr>
          <w:rStyle w:val="a4"/>
          <w:color w:val="000000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382"/>
        </w:tabs>
        <w:spacing w:before="0" w:after="0" w:line="274" w:lineRule="exact"/>
        <w:ind w:left="380" w:right="20" w:hanging="360"/>
        <w:jc w:val="both"/>
      </w:pPr>
      <w:r w:rsidRPr="002F69B9">
        <w:rPr>
          <w:rStyle w:val="a4"/>
          <w:color w:val="000000"/>
        </w:rPr>
        <w:t>в результате непосредственного контакта с преподавателем практикант получает об</w:t>
      </w:r>
      <w:r w:rsidRPr="002F69B9">
        <w:rPr>
          <w:rStyle w:val="a4"/>
          <w:color w:val="000000"/>
        </w:rPr>
        <w:softHyphen/>
        <w:t>ратную связь, где он может понять и исправить свои ошибки, допущенные им в про</w:t>
      </w:r>
      <w:r w:rsidRPr="002F69B9">
        <w:rPr>
          <w:rStyle w:val="a4"/>
          <w:color w:val="000000"/>
        </w:rPr>
        <w:softHyphen/>
        <w:t>цессе всей работы;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382"/>
        </w:tabs>
        <w:spacing w:before="0" w:after="0" w:line="274" w:lineRule="exact"/>
        <w:ind w:left="380" w:right="20" w:hanging="360"/>
        <w:jc w:val="both"/>
      </w:pPr>
      <w:r w:rsidRPr="002F69B9">
        <w:rPr>
          <w:rStyle w:val="a4"/>
          <w:color w:val="000000"/>
        </w:rPr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</w:t>
      </w:r>
    </w:p>
    <w:p w:rsidR="008100BB" w:rsidRPr="002F69B9" w:rsidRDefault="008100BB">
      <w:pPr>
        <w:pStyle w:val="a5"/>
        <w:shd w:val="clear" w:color="auto" w:fill="auto"/>
        <w:spacing w:before="0" w:after="500" w:line="220" w:lineRule="exact"/>
        <w:ind w:left="340" w:firstLine="0"/>
        <w:jc w:val="left"/>
      </w:pPr>
      <w:r w:rsidRPr="002F69B9">
        <w:rPr>
          <w:rStyle w:val="a4"/>
          <w:color w:val="000000"/>
        </w:rPr>
        <w:t>быстро реагировать на поставленные преподавателем вопросы.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40" w:firstLine="760"/>
        <w:jc w:val="both"/>
      </w:pPr>
      <w:r w:rsidRPr="002F69B9">
        <w:rPr>
          <w:rStyle w:val="a4"/>
          <w:color w:val="000000"/>
        </w:rPr>
        <w:t>7. Перечень учебной литературы и ресурсов сети "Интернет", необходимых для проведения практики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4120" w:right="2640"/>
        <w:jc w:val="left"/>
      </w:pPr>
      <w:r w:rsidRPr="002F69B9">
        <w:rPr>
          <w:rStyle w:val="a4"/>
          <w:color w:val="000000"/>
        </w:rPr>
        <w:t>Перечень учебной литературы Основная:</w:t>
      </w:r>
    </w:p>
    <w:p w:rsidR="008100BB" w:rsidRPr="002F69B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689"/>
        <w:jc w:val="both"/>
        <w:rPr>
          <w:sz w:val="24"/>
          <w:szCs w:val="24"/>
        </w:rPr>
      </w:pPr>
      <w:r w:rsidRPr="002F69B9">
        <w:rPr>
          <w:color w:val="000000"/>
          <w:sz w:val="24"/>
          <w:szCs w:val="24"/>
          <w:shd w:val="clear" w:color="auto" w:fill="FFFFFF"/>
        </w:rPr>
        <w:t xml:space="preserve">Курс по общим основам педагогики / . — Новосибирск : Сибирское университетское издательство, Норматика, 2017. — 117 c. — ISBN 978-5-4374-0807-0. — Текст : электронный // Электронно-библиотечная система IPR BOOKS : [сайт]. — URL: </w:t>
      </w:r>
      <w:hyperlink r:id="rId8" w:history="1">
        <w:r w:rsidR="00550257">
          <w:rPr>
            <w:rStyle w:val="a3"/>
            <w:sz w:val="24"/>
            <w:szCs w:val="24"/>
            <w:shd w:val="clear" w:color="auto" w:fill="FFFFFF"/>
          </w:rPr>
          <w:t>http://www.iprbookshop.ru/65215.html</w:t>
        </w:r>
      </w:hyperlink>
    </w:p>
    <w:p w:rsidR="004663C2" w:rsidRPr="002F69B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2F69B9">
        <w:rPr>
          <w:color w:val="000000"/>
          <w:sz w:val="24"/>
          <w:szCs w:val="24"/>
          <w:shd w:val="clear" w:color="auto" w:fill="FFFFFF"/>
        </w:rPr>
        <w:t xml:space="preserve">Таранова, Т. Н. Общая педагогика : учебное пособие / Т. Н. Таранова, А. </w:t>
      </w:r>
      <w:r w:rsidRPr="002F69B9">
        <w:rPr>
          <w:color w:val="000000"/>
          <w:sz w:val="24"/>
          <w:szCs w:val="24"/>
          <w:shd w:val="clear" w:color="auto" w:fill="FFFFFF"/>
        </w:rPr>
        <w:lastRenderedPageBreak/>
        <w:t xml:space="preserve">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9" w:history="1">
        <w:r w:rsidR="00550257">
          <w:rPr>
            <w:rStyle w:val="a3"/>
            <w:sz w:val="24"/>
            <w:szCs w:val="24"/>
            <w:shd w:val="clear" w:color="auto" w:fill="FFFFFF"/>
          </w:rPr>
          <w:t>http://www.iprbookshop.ru/69413.html</w:t>
        </w:r>
      </w:hyperlink>
    </w:p>
    <w:p w:rsidR="00633183" w:rsidRPr="002F69B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2F69B9">
        <w:rPr>
          <w:color w:val="000000"/>
          <w:sz w:val="24"/>
          <w:szCs w:val="24"/>
          <w:shd w:val="clear" w:color="auto" w:fill="FFFFFF"/>
        </w:rPr>
        <w:t xml:space="preserve">Жакупова, Г. Т. Методика преподавания истории : курс лекций / Г. Т. Жакупова. — Алматы : Казахский национальный университет им. аль-Фараби, 2013. — 234 c. — ISBN 978-601-04-0190-7. — Текст : электронный // Электронно-библиотечная система IPR BOOKS : [сайт]. — URL: </w:t>
      </w:r>
      <w:hyperlink r:id="rId10" w:history="1">
        <w:r w:rsidR="00550257">
          <w:rPr>
            <w:rStyle w:val="a3"/>
            <w:sz w:val="24"/>
            <w:szCs w:val="24"/>
            <w:shd w:val="clear" w:color="auto" w:fill="FFFFFF"/>
          </w:rPr>
          <w:t>http://www.iprbookshop.ru/59844.html </w:t>
        </w:r>
      </w:hyperlink>
    </w:p>
    <w:p w:rsidR="00633183" w:rsidRPr="002F69B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2F69B9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2018. — 90 с. — (Университеты России). — ISBN 978-5-534-05581-8. — Текст : электронный // ЭБС Юрайт [сайт]. — URL: </w:t>
      </w:r>
      <w:hyperlink r:id="rId11" w:history="1">
        <w:r w:rsidR="00550257">
          <w:rPr>
            <w:rStyle w:val="a3"/>
            <w:sz w:val="24"/>
            <w:szCs w:val="24"/>
            <w:shd w:val="clear" w:color="auto" w:fill="FFFFFF"/>
          </w:rPr>
          <w:t>https://urait.ru/bcode/416215</w:t>
        </w:r>
      </w:hyperlink>
    </w:p>
    <w:p w:rsidR="008100BB" w:rsidRPr="002F69B9" w:rsidRDefault="00633183" w:rsidP="00633183">
      <w:pPr>
        <w:pStyle w:val="a5"/>
        <w:numPr>
          <w:ilvl w:val="0"/>
          <w:numId w:val="31"/>
        </w:numPr>
        <w:shd w:val="clear" w:color="auto" w:fill="auto"/>
        <w:tabs>
          <w:tab w:val="left" w:pos="2070"/>
        </w:tabs>
        <w:spacing w:before="0" w:after="0" w:line="274" w:lineRule="exact"/>
        <w:ind w:left="20" w:right="40" w:firstLine="689"/>
        <w:jc w:val="both"/>
        <w:rPr>
          <w:sz w:val="24"/>
          <w:szCs w:val="24"/>
        </w:rPr>
      </w:pPr>
      <w:r w:rsidRPr="002F69B9">
        <w:rPr>
          <w:color w:val="000000"/>
          <w:sz w:val="24"/>
          <w:szCs w:val="24"/>
          <w:shd w:val="clear" w:color="auto" w:fill="FFFFFF"/>
        </w:rPr>
        <w:t xml:space="preserve">Столяренко, А. М. Общая педагогика : учебное пособие для студентов вузов, обучающихся по педагогическим специальностям (030000) / А. М. Столяренко. — Москва : ЮНИТИ-ДАНА, 2017. — 479 c. — ISBN 5-238-00972-0. — Текст : электронный // Электронно-библиотечная система IPR BOOKS : [сайт]. — URL: </w:t>
      </w:r>
      <w:hyperlink r:id="rId12" w:history="1">
        <w:r w:rsidR="00550257">
          <w:rPr>
            <w:rStyle w:val="a3"/>
            <w:sz w:val="24"/>
            <w:szCs w:val="24"/>
            <w:shd w:val="clear" w:color="auto" w:fill="FFFFFF"/>
          </w:rPr>
          <w:t>http://www.iprbookshop.ru/71029.html</w:t>
        </w:r>
      </w:hyperlink>
    </w:p>
    <w:p w:rsidR="00633183" w:rsidRPr="002F69B9" w:rsidRDefault="00633183">
      <w:pPr>
        <w:pStyle w:val="a5"/>
        <w:shd w:val="clear" w:color="auto" w:fill="auto"/>
        <w:spacing w:before="0" w:after="0" w:line="274" w:lineRule="exact"/>
        <w:ind w:left="60" w:firstLine="0"/>
        <w:rPr>
          <w:rStyle w:val="a4"/>
          <w:color w:val="000000"/>
        </w:rPr>
      </w:pP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60" w:firstLine="0"/>
      </w:pPr>
      <w:r w:rsidRPr="002F69B9">
        <w:rPr>
          <w:rStyle w:val="a4"/>
          <w:color w:val="000000"/>
        </w:rPr>
        <w:t>Перечень ресурсов сети "Интернет"</w:t>
      </w:r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2F69B9">
        <w:rPr>
          <w:rStyle w:val="a4"/>
          <w:color w:val="000000"/>
        </w:rPr>
        <w:t xml:space="preserve">ЭБС </w:t>
      </w:r>
      <w:r w:rsidRPr="002F69B9">
        <w:rPr>
          <w:rStyle w:val="a4"/>
          <w:color w:val="000000"/>
          <w:lang w:val="en-US" w:eastAsia="en-US"/>
        </w:rPr>
        <w:t>IPRBooks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 xml:space="preserve">Режим доступа: </w:t>
      </w:r>
      <w:hyperlink r:id="rId13" w:history="1">
        <w:r w:rsidR="00550257">
          <w:rPr>
            <w:rStyle w:val="a3"/>
          </w:rPr>
          <w:t>http://www.iprbookshop.ru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2F69B9">
        <w:rPr>
          <w:rStyle w:val="a4"/>
          <w:color w:val="000000"/>
        </w:rPr>
        <w:t xml:space="preserve">ЭБС издательства «Юрайт» Режим доступа: </w:t>
      </w:r>
      <w:hyperlink r:id="rId14" w:history="1">
        <w:r w:rsidR="00550257">
          <w:rPr>
            <w:rStyle w:val="a3"/>
          </w:rPr>
          <w:t>http://biblio-online.ru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880" w:firstLine="760"/>
        <w:jc w:val="left"/>
      </w:pPr>
      <w:r w:rsidRPr="002F69B9">
        <w:rPr>
          <w:rStyle w:val="a4"/>
          <w:color w:val="000000"/>
        </w:rPr>
        <w:t xml:space="preserve">Единое окно доступа к образовательным ресурсам. Режим доступа: </w:t>
      </w:r>
      <w:hyperlink r:id="rId15" w:history="1">
        <w:r w:rsidR="00550257">
          <w:rPr>
            <w:rStyle w:val="a3"/>
          </w:rPr>
          <w:t>http://window.edu.ru/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2F69B9">
        <w:rPr>
          <w:rStyle w:val="a4"/>
          <w:color w:val="000000"/>
        </w:rPr>
        <w:t xml:space="preserve">Научная электронная библиотека </w:t>
      </w:r>
      <w:r w:rsidRPr="002F69B9">
        <w:rPr>
          <w:rStyle w:val="a4"/>
          <w:color w:val="000000"/>
          <w:lang w:val="en-US" w:eastAsia="en-US"/>
        </w:rPr>
        <w:t>e</w:t>
      </w:r>
      <w:r w:rsidRPr="002F69B9">
        <w:rPr>
          <w:rStyle w:val="a4"/>
          <w:color w:val="000000"/>
          <w:lang w:eastAsia="en-US"/>
        </w:rPr>
        <w:t>-</w:t>
      </w:r>
      <w:r w:rsidRPr="002F69B9">
        <w:rPr>
          <w:rStyle w:val="a4"/>
          <w:color w:val="000000"/>
          <w:lang w:val="en-US" w:eastAsia="en-US"/>
        </w:rPr>
        <w:t>library</w:t>
      </w:r>
      <w:r w:rsidRPr="002F69B9">
        <w:rPr>
          <w:rStyle w:val="a4"/>
          <w:color w:val="000000"/>
          <w:lang w:eastAsia="en-US"/>
        </w:rPr>
        <w:t>.</w:t>
      </w:r>
      <w:r w:rsidRPr="002F69B9">
        <w:rPr>
          <w:rStyle w:val="a4"/>
          <w:color w:val="000000"/>
          <w:lang w:val="en-US" w:eastAsia="en-US"/>
        </w:rPr>
        <w:t>ru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 xml:space="preserve">Режим доступа: </w:t>
      </w:r>
      <w:hyperlink r:id="rId16" w:history="1">
        <w:r w:rsidR="00550257">
          <w:rPr>
            <w:rStyle w:val="a3"/>
          </w:rPr>
          <w:t>http://elibrary.ru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firstLine="760"/>
        <w:jc w:val="both"/>
      </w:pPr>
      <w:r w:rsidRPr="002F69B9">
        <w:rPr>
          <w:rStyle w:val="a4"/>
          <w:color w:val="000000"/>
        </w:rPr>
        <w:t xml:space="preserve">Ресурсы издательства </w:t>
      </w:r>
      <w:r w:rsidRPr="002F69B9">
        <w:rPr>
          <w:rStyle w:val="a4"/>
          <w:color w:val="000000"/>
          <w:lang w:val="en-US" w:eastAsia="en-US"/>
        </w:rPr>
        <w:t>Elsevier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 xml:space="preserve">Режим доступа: </w:t>
      </w:r>
      <w:hyperlink r:id="rId17" w:history="1">
        <w:r w:rsidR="00550257">
          <w:rPr>
            <w:rStyle w:val="a3"/>
          </w:rPr>
          <w:t>http://www.sciencedirect.com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1220" w:firstLine="760"/>
        <w:jc w:val="left"/>
      </w:pPr>
      <w:r w:rsidRPr="002F69B9">
        <w:rPr>
          <w:rStyle w:val="a4"/>
          <w:color w:val="000000"/>
        </w:rPr>
        <w:t xml:space="preserve">Федеральный портал «Российское образование» Режим доступа: </w:t>
      </w:r>
      <w:hyperlink r:id="rId18" w:history="1">
        <w:r w:rsidRPr="002F69B9">
          <w:rPr>
            <w:rStyle w:val="a3"/>
            <w:lang w:val="en-US" w:eastAsia="en-US"/>
          </w:rPr>
          <w:t>www</w:t>
        </w:r>
        <w:r w:rsidRPr="002F69B9">
          <w:rPr>
            <w:rStyle w:val="a3"/>
            <w:lang w:eastAsia="en-US"/>
          </w:rPr>
          <w:t>.</w:t>
        </w:r>
        <w:r w:rsidRPr="002F69B9">
          <w:rPr>
            <w:rStyle w:val="a3"/>
            <w:lang w:val="en-US" w:eastAsia="en-US"/>
          </w:rPr>
          <w:t>edu</w:t>
        </w:r>
        <w:r w:rsidRPr="002F69B9">
          <w:rPr>
            <w:rStyle w:val="a3"/>
            <w:lang w:eastAsia="en-US"/>
          </w:rPr>
          <w:t>.</w:t>
        </w:r>
        <w:r w:rsidRPr="002F69B9">
          <w:rPr>
            <w:rStyle w:val="a3"/>
            <w:lang w:val="en-US" w:eastAsia="en-US"/>
          </w:rPr>
          <w:t>ru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2200" w:firstLine="760"/>
        <w:jc w:val="left"/>
      </w:pPr>
      <w:r w:rsidRPr="002F69B9">
        <w:rPr>
          <w:rStyle w:val="a4"/>
          <w:color w:val="000000"/>
        </w:rPr>
        <w:t xml:space="preserve">Журналы Кембриджского университета Режим доступа: </w:t>
      </w:r>
      <w:hyperlink r:id="rId19" w:history="1">
        <w:r w:rsidR="00550257">
          <w:rPr>
            <w:rStyle w:val="a3"/>
          </w:rPr>
          <w:t>http://j</w:t>
        </w:r>
      </w:hyperlink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  <w:lang w:val="en-US" w:eastAsia="en-US"/>
        </w:rPr>
        <w:t>ournals</w:t>
      </w:r>
      <w:r w:rsidRPr="002F69B9">
        <w:rPr>
          <w:rStyle w:val="a4"/>
          <w:color w:val="000000"/>
          <w:lang w:eastAsia="en-US"/>
        </w:rPr>
        <w:t>.</w:t>
      </w:r>
      <w:r w:rsidRPr="002F69B9">
        <w:rPr>
          <w:rStyle w:val="a4"/>
          <w:color w:val="000000"/>
          <w:lang w:val="en-US" w:eastAsia="en-US"/>
        </w:rPr>
        <w:t>cambridge</w:t>
      </w:r>
      <w:r w:rsidRPr="002F69B9">
        <w:rPr>
          <w:rStyle w:val="a4"/>
          <w:color w:val="000000"/>
          <w:lang w:eastAsia="en-US"/>
        </w:rPr>
        <w:t>.</w:t>
      </w:r>
      <w:r w:rsidRPr="002F69B9">
        <w:rPr>
          <w:rStyle w:val="a4"/>
          <w:color w:val="000000"/>
          <w:lang w:val="en-US" w:eastAsia="en-US"/>
        </w:rPr>
        <w:t>org</w:t>
      </w:r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2200" w:firstLine="760"/>
        <w:jc w:val="left"/>
      </w:pPr>
      <w:r w:rsidRPr="002F69B9">
        <w:rPr>
          <w:rStyle w:val="a4"/>
          <w:color w:val="000000"/>
        </w:rPr>
        <w:t xml:space="preserve">Журналы Оксфордского университета Режим доступа: </w:t>
      </w:r>
      <w:hyperlink r:id="rId20" w:history="1">
        <w:r w:rsidR="00550257">
          <w:rPr>
            <w:rStyle w:val="a3"/>
          </w:rPr>
          <w:t>http://www.oxfordj</w:t>
        </w:r>
      </w:hyperlink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  <w:lang w:val="en-US" w:eastAsia="en-US"/>
        </w:rPr>
        <w:t>oumals</w:t>
      </w:r>
      <w:r w:rsidRPr="002F69B9">
        <w:rPr>
          <w:rStyle w:val="a4"/>
          <w:color w:val="000000"/>
          <w:lang w:eastAsia="en-US"/>
        </w:rPr>
        <w:t>.</w:t>
      </w:r>
      <w:r w:rsidRPr="002F69B9">
        <w:rPr>
          <w:rStyle w:val="a4"/>
          <w:color w:val="000000"/>
          <w:lang w:val="en-US" w:eastAsia="en-US"/>
        </w:rPr>
        <w:t>org</w:t>
      </w:r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0"/>
        </w:tabs>
        <w:spacing w:before="0" w:after="0" w:line="274" w:lineRule="exact"/>
        <w:ind w:left="20" w:right="2200" w:firstLine="760"/>
        <w:jc w:val="left"/>
      </w:pPr>
      <w:r w:rsidRPr="002F69B9">
        <w:rPr>
          <w:rStyle w:val="a4"/>
          <w:color w:val="000000"/>
        </w:rPr>
        <w:t xml:space="preserve">Словари и энциклопедии на Академике Режим доступа: </w:t>
      </w:r>
      <w:hyperlink r:id="rId21" w:history="1">
        <w:r w:rsidR="00550257">
          <w:rPr>
            <w:rStyle w:val="a3"/>
          </w:rPr>
          <w:t>http</w:t>
        </w:r>
      </w:hyperlink>
      <w:r w:rsidRPr="002F69B9">
        <w:rPr>
          <w:rStyle w:val="a4"/>
          <w:color w:val="000000"/>
          <w:lang w:eastAsia="en-US"/>
        </w:rPr>
        <w:t xml:space="preserve"> ://</w:t>
      </w:r>
      <w:r w:rsidRPr="002F69B9">
        <w:rPr>
          <w:rStyle w:val="a4"/>
          <w:color w:val="000000"/>
          <w:lang w:val="en-US" w:eastAsia="en-US"/>
        </w:rPr>
        <w:t>dic</w:t>
      </w:r>
      <w:r w:rsidRPr="002F69B9">
        <w:rPr>
          <w:rStyle w:val="a4"/>
          <w:color w:val="000000"/>
          <w:lang w:eastAsia="en-US"/>
        </w:rPr>
        <w:t>.</w:t>
      </w:r>
      <w:r w:rsidRPr="002F69B9">
        <w:rPr>
          <w:rStyle w:val="a4"/>
          <w:color w:val="000000"/>
          <w:lang w:val="en-US" w:eastAsia="en-US"/>
        </w:rPr>
        <w:t>academic</w:t>
      </w:r>
      <w:r w:rsidRPr="002F69B9">
        <w:rPr>
          <w:rStyle w:val="a4"/>
          <w:color w:val="000000"/>
          <w:lang w:eastAsia="en-US"/>
        </w:rPr>
        <w:t>.</w:t>
      </w:r>
      <w:r w:rsidRPr="002F69B9">
        <w:rPr>
          <w:rStyle w:val="a4"/>
          <w:color w:val="000000"/>
          <w:lang w:val="en-US" w:eastAsia="en-US"/>
        </w:rPr>
        <w:t>ru</w:t>
      </w:r>
      <w:r w:rsidRPr="002F69B9">
        <w:rPr>
          <w:rStyle w:val="a4"/>
          <w:color w:val="000000"/>
          <w:lang w:eastAsia="en-US"/>
        </w:rPr>
        <w:t>/</w:t>
      </w:r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firstLine="720"/>
        <w:jc w:val="both"/>
      </w:pPr>
      <w:r w:rsidRPr="002F69B9">
        <w:rPr>
          <w:rStyle w:val="a4"/>
          <w:color w:val="000000"/>
        </w:rPr>
        <w:t>Сайт Библиотеки по естественным наукам Российской академии наук.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firstLine="0"/>
        <w:jc w:val="left"/>
      </w:pPr>
      <w:r w:rsidRPr="002F69B9">
        <w:rPr>
          <w:rStyle w:val="a4"/>
          <w:color w:val="000000"/>
        </w:rPr>
        <w:t xml:space="preserve">Режим доступа: </w:t>
      </w:r>
      <w:hyperlink r:id="rId22" w:history="1">
        <w:r w:rsidR="00550257">
          <w:rPr>
            <w:rStyle w:val="a3"/>
          </w:rPr>
          <w:t>http://www.benran.ru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firstLine="720"/>
        <w:jc w:val="both"/>
      </w:pPr>
      <w:r w:rsidRPr="002F69B9">
        <w:rPr>
          <w:rStyle w:val="a4"/>
          <w:color w:val="000000"/>
        </w:rPr>
        <w:t xml:space="preserve">Сайт Г оскомстата РФ. Режим доступа: </w:t>
      </w:r>
      <w:hyperlink r:id="rId23" w:history="1">
        <w:r w:rsidR="00550257">
          <w:rPr>
            <w:rStyle w:val="a3"/>
          </w:rPr>
          <w:t>http://www.gks.ru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right="1420" w:firstLine="720"/>
        <w:jc w:val="left"/>
      </w:pPr>
      <w:r w:rsidRPr="002F69B9">
        <w:rPr>
          <w:rStyle w:val="a4"/>
          <w:color w:val="000000"/>
        </w:rPr>
        <w:t xml:space="preserve">Сайт Российской государственной библиотеки. Режим доступа: </w:t>
      </w:r>
      <w:hyperlink r:id="rId24" w:history="1">
        <w:r w:rsidR="00550257">
          <w:rPr>
            <w:rStyle w:val="a3"/>
          </w:rPr>
          <w:t>http://diss.rsl.ru</w:t>
        </w:r>
      </w:hyperlink>
    </w:p>
    <w:p w:rsidR="008100BB" w:rsidRPr="002F69B9" w:rsidRDefault="008100BB">
      <w:pPr>
        <w:pStyle w:val="a5"/>
        <w:numPr>
          <w:ilvl w:val="0"/>
          <w:numId w:val="35"/>
        </w:numPr>
        <w:shd w:val="clear" w:color="auto" w:fill="auto"/>
        <w:tabs>
          <w:tab w:val="left" w:pos="1394"/>
        </w:tabs>
        <w:spacing w:before="0" w:after="0" w:line="274" w:lineRule="exact"/>
        <w:ind w:left="20" w:right="280" w:firstLine="720"/>
        <w:jc w:val="left"/>
      </w:pPr>
      <w:r w:rsidRPr="002F69B9">
        <w:rPr>
          <w:rStyle w:val="a4"/>
          <w:color w:val="000000"/>
        </w:rPr>
        <w:t xml:space="preserve">Базы данных по законодательству Российской Федерации. Режим доступа: </w:t>
      </w:r>
      <w:hyperlink r:id="rId25" w:history="1">
        <w:r w:rsidR="00550257">
          <w:rPr>
            <w:rStyle w:val="a3"/>
          </w:rPr>
          <w:t>http://ru.spinform.ru</w:t>
        </w:r>
      </w:hyperlink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</w:t>
      </w:r>
      <w:r w:rsidRPr="002F69B9">
        <w:rPr>
          <w:rStyle w:val="a4"/>
          <w:color w:val="000000"/>
        </w:rPr>
        <w:softHyphen/>
        <w:t>библиотечной системе (электронной библиотеке) и к электронной информационно</w:t>
      </w:r>
      <w:r w:rsidRPr="002F69B9">
        <w:rPr>
          <w:rStyle w:val="a4"/>
          <w:color w:val="000000"/>
        </w:rPr>
        <w:softHyphen/>
        <w:t>образовательной среде Академии. Электронно-библиотечная система (электронная биб</w:t>
      </w:r>
      <w:r w:rsidRPr="002F69B9">
        <w:rPr>
          <w:rStyle w:val="a4"/>
          <w:color w:val="000000"/>
        </w:rPr>
        <w:softHyphen/>
        <w:t>лиотека) и электронная информационно-образовательная среда обеспечивают возмож</w:t>
      </w:r>
      <w:r w:rsidRPr="002F69B9">
        <w:rPr>
          <w:rStyle w:val="a4"/>
          <w:color w:val="000000"/>
        </w:rPr>
        <w:softHyphen/>
        <w:t>ность доступа обучающегося из любой точки, в которой имеется доступ к информацион</w:t>
      </w:r>
      <w:r w:rsidRPr="002F69B9">
        <w:rPr>
          <w:rStyle w:val="a4"/>
          <w:color w:val="000000"/>
        </w:rPr>
        <w:softHyphen/>
        <w:t>но-телекоммуникационной сети «Интернет», и отвечает техническим требованиям орга</w:t>
      </w:r>
      <w:r w:rsidRPr="002F69B9">
        <w:rPr>
          <w:rStyle w:val="a4"/>
          <w:color w:val="000000"/>
        </w:rPr>
        <w:softHyphen/>
        <w:t>низации как на территории организации, так и вне ее.</w:t>
      </w:r>
    </w:p>
    <w:p w:rsidR="008100BB" w:rsidRPr="002F69B9" w:rsidRDefault="008100BB">
      <w:pPr>
        <w:pStyle w:val="a5"/>
        <w:shd w:val="clear" w:color="auto" w:fill="auto"/>
        <w:spacing w:before="0" w:after="24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Электронная информационно-образовательная среда Академии обеспечивает: дос</w:t>
      </w:r>
      <w:r w:rsidRPr="002F69B9">
        <w:rPr>
          <w:rStyle w:val="a4"/>
          <w:color w:val="000000"/>
        </w:rPr>
        <w:softHyphen/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</w:t>
      </w:r>
      <w:r w:rsidRPr="002F69B9">
        <w:rPr>
          <w:rStyle w:val="a4"/>
          <w:color w:val="000000"/>
        </w:rPr>
        <w:softHyphen/>
        <w:t>точной аттестации и результатов освоения основной образовательной программы; прове</w:t>
      </w:r>
      <w:r w:rsidRPr="002F69B9">
        <w:rPr>
          <w:rStyle w:val="a4"/>
          <w:color w:val="000000"/>
        </w:rPr>
        <w:softHyphen/>
        <w:t xml:space="preserve">дение всех видов занятий, процедур оценки результатов обучения, реализация которых предусмотрена с применением электронного обучения, </w:t>
      </w:r>
      <w:r w:rsidRPr="002F69B9">
        <w:rPr>
          <w:rStyle w:val="a4"/>
          <w:color w:val="000000"/>
        </w:rPr>
        <w:lastRenderedPageBreak/>
        <w:t>дистанционных образовательных технологий; формирование электронного портфолио обучающегося, в том числе сохране</w:t>
      </w:r>
      <w:r w:rsidRPr="002F69B9">
        <w:rPr>
          <w:rStyle w:val="a4"/>
          <w:color w:val="000000"/>
        </w:rPr>
        <w:softHyphen/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</w:t>
      </w:r>
      <w:r w:rsidRPr="002F69B9">
        <w:rPr>
          <w:rStyle w:val="a4"/>
          <w:color w:val="000000"/>
        </w:rPr>
        <w:softHyphen/>
        <w:t>цесса, в том числе синхронное и (или) асинхронное взаимодействие посредством сети «Интернет».</w:t>
      </w:r>
    </w:p>
    <w:p w:rsidR="008100BB" w:rsidRPr="002F69B9" w:rsidRDefault="008100BB">
      <w:pPr>
        <w:pStyle w:val="a5"/>
        <w:numPr>
          <w:ilvl w:val="0"/>
          <w:numId w:val="36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720"/>
        <w:jc w:val="both"/>
      </w:pPr>
      <w:bookmarkStart w:id="2" w:name="bookmark2"/>
      <w:r w:rsidRPr="002F69B9">
        <w:rPr>
          <w:rStyle w:val="a4"/>
          <w:color w:val="000000"/>
        </w:rPr>
        <w:t xml:space="preserve">Перечень информационных технологий, используемых при проведении </w:t>
      </w:r>
      <w:r w:rsidR="00A71EE1">
        <w:rPr>
          <w:rStyle w:val="a4"/>
          <w:color w:val="000000"/>
        </w:rPr>
        <w:t>практической подготовки</w:t>
      </w:r>
      <w:r w:rsidRPr="002F69B9">
        <w:rPr>
          <w:rStyle w:val="a4"/>
          <w:color w:val="000000"/>
        </w:rPr>
        <w:t>, включая перечень программного обеспечения и информационных спра</w:t>
      </w:r>
      <w:r w:rsidRPr="002F69B9">
        <w:rPr>
          <w:rStyle w:val="a4"/>
          <w:color w:val="000000"/>
        </w:rPr>
        <w:softHyphen/>
        <w:t>вочных систем</w:t>
      </w:r>
      <w:bookmarkEnd w:id="2"/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При проведении установочной и итоговой конференций активно используется ком</w:t>
      </w:r>
      <w:r w:rsidRPr="002F69B9">
        <w:rPr>
          <w:rStyle w:val="a4"/>
          <w:color w:val="000000"/>
        </w:rPr>
        <w:softHyphen/>
        <w:t xml:space="preserve">пьютерная техника для демонстрации компьютерных презентаций с помощью программы </w:t>
      </w:r>
      <w:r w:rsidRPr="002F69B9">
        <w:rPr>
          <w:rStyle w:val="a4"/>
          <w:color w:val="000000"/>
          <w:lang w:val="en-US" w:eastAsia="en-US"/>
        </w:rPr>
        <w:t>Microsoft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  <w:lang w:val="en-US" w:eastAsia="en-US"/>
        </w:rPr>
        <w:t>Power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  <w:lang w:val="en-US" w:eastAsia="en-US"/>
        </w:rPr>
        <w:t>Point</w:t>
      </w:r>
      <w:r w:rsidRPr="002F69B9">
        <w:rPr>
          <w:rStyle w:val="a4"/>
          <w:color w:val="000000"/>
          <w:lang w:eastAsia="en-US"/>
        </w:rPr>
        <w:t xml:space="preserve">, </w:t>
      </w:r>
      <w:r w:rsidRPr="002F69B9">
        <w:rPr>
          <w:rStyle w:val="a4"/>
          <w:color w:val="000000"/>
        </w:rPr>
        <w:t>видеоматериалов, слайдов.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В ходе представления докладов по итогам прохождения практики студенты пред</w:t>
      </w:r>
      <w:r w:rsidRPr="002F69B9">
        <w:rPr>
          <w:rStyle w:val="a4"/>
          <w:color w:val="000000"/>
        </w:rPr>
        <w:softHyphen/>
        <w:t>ставляют компьютерные презентации, подготовленные ими в часы самостоятельной рабо</w:t>
      </w:r>
      <w:r w:rsidRPr="002F69B9">
        <w:rPr>
          <w:rStyle w:val="a4"/>
          <w:color w:val="000000"/>
        </w:rPr>
        <w:softHyphen/>
        <w:t>ты.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 xml:space="preserve">Электронная информационно-образовательная среда Академии, работающая на платформе </w:t>
      </w:r>
      <w:r w:rsidRPr="002F69B9">
        <w:rPr>
          <w:rStyle w:val="a4"/>
          <w:color w:val="000000"/>
          <w:lang w:val="en-US" w:eastAsia="en-US"/>
        </w:rPr>
        <w:t>LMS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  <w:lang w:val="en-US" w:eastAsia="en-US"/>
        </w:rPr>
        <w:t>Moodle</w:t>
      </w:r>
      <w:r w:rsidRPr="002F69B9">
        <w:rPr>
          <w:rStyle w:val="a4"/>
          <w:color w:val="000000"/>
          <w:lang w:eastAsia="en-US"/>
        </w:rPr>
        <w:t xml:space="preserve">, </w:t>
      </w:r>
      <w:r w:rsidRPr="002F69B9">
        <w:rPr>
          <w:rStyle w:val="a4"/>
          <w:color w:val="000000"/>
        </w:rPr>
        <w:t>обеспечивает: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доступ к учебным планам, рабочим программам дисциплин (модулей), прак</w:t>
      </w:r>
      <w:r w:rsidRPr="002F69B9">
        <w:rPr>
          <w:rStyle w:val="a4"/>
          <w:color w:val="000000"/>
        </w:rPr>
        <w:softHyphen/>
        <w:t xml:space="preserve">тик, к изданиям электронных библиотечных систем ( ЭБС </w:t>
      </w:r>
      <w:r w:rsidRPr="002F69B9">
        <w:rPr>
          <w:rStyle w:val="a4"/>
          <w:color w:val="000000"/>
          <w:lang w:val="en-US" w:eastAsia="en-US"/>
        </w:rPr>
        <w:t>IPRBooks</w:t>
      </w:r>
      <w:r w:rsidRPr="002F69B9">
        <w:rPr>
          <w:rStyle w:val="a4"/>
          <w:color w:val="000000"/>
          <w:lang w:eastAsia="en-US"/>
        </w:rPr>
        <w:t xml:space="preserve">, </w:t>
      </w:r>
      <w:r w:rsidRPr="002F69B9">
        <w:rPr>
          <w:rStyle w:val="a4"/>
          <w:color w:val="000000"/>
        </w:rPr>
        <w:t>ЭБС Юрайт ) и элек</w:t>
      </w:r>
      <w:r w:rsidRPr="002F69B9">
        <w:rPr>
          <w:rStyle w:val="a4"/>
          <w:color w:val="000000"/>
        </w:rPr>
        <w:softHyphen/>
        <w:t>тронным образовательным ресурсам, указанным в рабочих программах;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фиксацию хода образовательного процесса, результатов промежуточной ат</w:t>
      </w:r>
      <w:r w:rsidRPr="002F69B9">
        <w:rPr>
          <w:rStyle w:val="a4"/>
          <w:color w:val="000000"/>
        </w:rPr>
        <w:softHyphen/>
        <w:t>тестации и результатов освоения программы бакалавриата;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</w:t>
      </w:r>
      <w:r w:rsidRPr="002F69B9">
        <w:rPr>
          <w:rStyle w:val="a4"/>
          <w:color w:val="000000"/>
        </w:rPr>
        <w:softHyphen/>
        <w:t>ных образовательных технологий;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формирование электронного портфолио обучающегося, в том числе сохра</w:t>
      </w:r>
      <w:r w:rsidRPr="002F69B9">
        <w:rPr>
          <w:rStyle w:val="a4"/>
          <w:color w:val="000000"/>
        </w:rPr>
        <w:softHyphen/>
        <w:t>нение работ обучающегося, рецензий и оценок на эти работы со стороны любых участни</w:t>
      </w:r>
      <w:r w:rsidRPr="002F69B9">
        <w:rPr>
          <w:rStyle w:val="a4"/>
          <w:color w:val="000000"/>
        </w:rPr>
        <w:softHyphen/>
        <w:t>ков образовательного процесса;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94"/>
        </w:tabs>
        <w:spacing w:before="0" w:after="0" w:line="274" w:lineRule="exact"/>
        <w:ind w:left="20" w:right="20" w:firstLine="720"/>
        <w:jc w:val="both"/>
      </w:pPr>
      <w:r w:rsidRPr="002F69B9">
        <w:rPr>
          <w:rStyle w:val="a4"/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При осуществлении образовательного процесса по дисциплине используются сле</w:t>
      </w:r>
      <w:r w:rsidRPr="002F69B9">
        <w:rPr>
          <w:rStyle w:val="a4"/>
          <w:color w:val="000000"/>
        </w:rPr>
        <w:softHyphen/>
        <w:t>дующие информационные технологии: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</w:rPr>
        <w:t>сбор, хранение, систематизация и выдача учебной и научной информации;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</w:rPr>
        <w:t>обработка текстовой, графической и эмпирической информации;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</w:rPr>
        <w:t>компьютерное тестирование;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</w:rPr>
        <w:t>демонстрация мультимедийных материалов.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</w:rPr>
        <w:t>ПЕРЕЧЕНЬ ПРОГРАММНОГО ОБЕСПЕЧЕНИЯ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  <w:lang w:val="en-US" w:eastAsia="en-US"/>
        </w:rPr>
        <w:t xml:space="preserve">Microsoft Windows </w:t>
      </w:r>
      <w:r w:rsidRPr="002F69B9">
        <w:rPr>
          <w:rStyle w:val="a4"/>
          <w:color w:val="000000"/>
        </w:rPr>
        <w:t xml:space="preserve">10 </w:t>
      </w:r>
      <w:r w:rsidRPr="002F69B9">
        <w:rPr>
          <w:rStyle w:val="a4"/>
          <w:color w:val="000000"/>
          <w:lang w:val="en-US" w:eastAsia="en-US"/>
        </w:rPr>
        <w:t>Professional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  <w:lang w:val="en-US" w:eastAsia="en-US"/>
        </w:rPr>
        <w:t>Microsoft Windows XP Professional SP3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  <w:lang w:val="en-US" w:eastAsia="en-US"/>
        </w:rPr>
        <w:t>Microsoft Office Professional 2007 Russian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 xml:space="preserve">Cвободно распространяемый офисный пакет с открытым исходным кодом </w:t>
      </w:r>
      <w:r w:rsidRPr="002F69B9">
        <w:rPr>
          <w:rStyle w:val="a4"/>
          <w:color w:val="000000"/>
          <w:lang w:val="en-US" w:eastAsia="en-US"/>
        </w:rPr>
        <w:t>LibreOffice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 xml:space="preserve">6.0.3.2 </w:t>
      </w:r>
      <w:r w:rsidRPr="002F69B9">
        <w:rPr>
          <w:rStyle w:val="a4"/>
          <w:color w:val="000000"/>
          <w:lang w:val="en-US" w:eastAsia="en-US"/>
        </w:rPr>
        <w:t>Stable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4" w:lineRule="exact"/>
        <w:ind w:left="20" w:firstLine="700"/>
        <w:jc w:val="both"/>
      </w:pPr>
      <w:r w:rsidRPr="002F69B9">
        <w:rPr>
          <w:rStyle w:val="a4"/>
          <w:color w:val="000000"/>
        </w:rPr>
        <w:t>Антивирус Касперского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236" w:line="274" w:lineRule="exact"/>
        <w:ind w:left="20" w:firstLine="700"/>
        <w:jc w:val="both"/>
      </w:pPr>
      <w:r w:rsidRPr="002F69B9">
        <w:rPr>
          <w:rStyle w:val="a4"/>
          <w:color w:val="000000"/>
        </w:rPr>
        <w:t xml:space="preserve">Система управления курсами </w:t>
      </w:r>
      <w:r w:rsidRPr="002F69B9">
        <w:rPr>
          <w:rStyle w:val="a4"/>
          <w:color w:val="000000"/>
          <w:lang w:val="en-US" w:eastAsia="en-US"/>
        </w:rPr>
        <w:t>LMS</w:t>
      </w:r>
      <w:r w:rsidRPr="002F69B9">
        <w:rPr>
          <w:rStyle w:val="a4"/>
          <w:color w:val="000000"/>
          <w:lang w:eastAsia="en-US"/>
        </w:rPr>
        <w:t xml:space="preserve"> </w:t>
      </w:r>
      <w:r w:rsidRPr="002F69B9">
        <w:rPr>
          <w:rStyle w:val="a4"/>
          <w:color w:val="000000"/>
        </w:rPr>
        <w:t xml:space="preserve">Русский </w:t>
      </w:r>
      <w:r w:rsidRPr="002F69B9">
        <w:rPr>
          <w:rStyle w:val="a4"/>
          <w:color w:val="000000"/>
          <w:lang w:val="en-US" w:eastAsia="en-US"/>
        </w:rPr>
        <w:t>Moodle</w:t>
      </w:r>
      <w:r w:rsidRPr="002F69B9">
        <w:rPr>
          <w:rStyle w:val="a4"/>
          <w:color w:val="000000"/>
          <w:lang w:eastAsia="en-US"/>
        </w:rPr>
        <w:t xml:space="preserve"> 3</w:t>
      </w:r>
      <w:r w:rsidRPr="002F69B9">
        <w:rPr>
          <w:rStyle w:val="a4"/>
          <w:color w:val="000000"/>
          <w:lang w:val="en-US" w:eastAsia="en-US"/>
        </w:rPr>
        <w:t>KL</w:t>
      </w:r>
    </w:p>
    <w:p w:rsidR="008100BB" w:rsidRPr="002F69B9" w:rsidRDefault="008100BB">
      <w:pPr>
        <w:pStyle w:val="a5"/>
        <w:shd w:val="clear" w:color="auto" w:fill="auto"/>
        <w:spacing w:before="0" w:after="0" w:line="278" w:lineRule="exact"/>
        <w:ind w:left="20" w:firstLine="700"/>
        <w:jc w:val="both"/>
      </w:pPr>
      <w:r w:rsidRPr="002F69B9">
        <w:rPr>
          <w:rStyle w:val="a4"/>
          <w:color w:val="000000"/>
        </w:rPr>
        <w:t>ПЕРЕЧЕНЬ ИНФОРМАЦИОННЫХ СПРАВ ОЧНЫХ СИСТЕМ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0" w:line="278" w:lineRule="exact"/>
        <w:ind w:left="20" w:firstLine="700"/>
        <w:jc w:val="both"/>
      </w:pPr>
      <w:r w:rsidRPr="002F69B9">
        <w:rPr>
          <w:rStyle w:val="a4"/>
          <w:color w:val="000000"/>
        </w:rPr>
        <w:t>Справочная правовая система «Консультант Плюс»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1348"/>
        </w:tabs>
        <w:spacing w:before="0" w:after="527" w:line="278" w:lineRule="exact"/>
        <w:ind w:left="20" w:firstLine="700"/>
        <w:jc w:val="both"/>
      </w:pPr>
      <w:r w:rsidRPr="002F69B9">
        <w:rPr>
          <w:rStyle w:val="a4"/>
          <w:color w:val="000000"/>
        </w:rPr>
        <w:t>Справочная правовая система «Гарант»</w:t>
      </w:r>
    </w:p>
    <w:p w:rsidR="008100BB" w:rsidRPr="002F69B9" w:rsidRDefault="008100BB">
      <w:pPr>
        <w:pStyle w:val="a5"/>
        <w:numPr>
          <w:ilvl w:val="0"/>
          <w:numId w:val="36"/>
        </w:numPr>
        <w:shd w:val="clear" w:color="auto" w:fill="auto"/>
        <w:tabs>
          <w:tab w:val="left" w:pos="260"/>
        </w:tabs>
        <w:spacing w:before="0" w:after="0" w:line="220" w:lineRule="exact"/>
        <w:ind w:left="20" w:firstLine="0"/>
        <w:jc w:val="both"/>
      </w:pPr>
      <w:bookmarkStart w:id="3" w:name="bookmark3"/>
      <w:r w:rsidRPr="002F69B9">
        <w:rPr>
          <w:rStyle w:val="a4"/>
          <w:color w:val="000000"/>
        </w:rPr>
        <w:lastRenderedPageBreak/>
        <w:t xml:space="preserve">Описание материально-технической базы, необходимой для проведения </w:t>
      </w:r>
      <w:bookmarkEnd w:id="3"/>
      <w:r w:rsidR="00A71EE1">
        <w:rPr>
          <w:rStyle w:val="a4"/>
          <w:color w:val="000000"/>
        </w:rPr>
        <w:t>практической подготовки.</w:t>
      </w:r>
    </w:p>
    <w:p w:rsidR="008100BB" w:rsidRPr="002F69B9" w:rsidRDefault="008100BB">
      <w:pPr>
        <w:pStyle w:val="a5"/>
        <w:shd w:val="clear" w:color="auto" w:fill="auto"/>
        <w:spacing w:before="0" w:after="24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В соответствии с требованиями ФГОС ВО Академия располагает материально</w:t>
      </w:r>
      <w:r w:rsidRPr="002F69B9">
        <w:rPr>
          <w:rStyle w:val="a4"/>
          <w:color w:val="000000"/>
        </w:rPr>
        <w:softHyphen/>
        <w:t>технической базой, соответствующей действующим противопожарным правилам и нор</w:t>
      </w:r>
      <w:r w:rsidRPr="002F69B9">
        <w:rPr>
          <w:rStyle w:val="a4"/>
          <w:color w:val="000000"/>
        </w:rPr>
        <w:softHyphen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2F69B9">
        <w:rPr>
          <w:rStyle w:val="a4"/>
          <w:color w:val="000000"/>
        </w:rPr>
        <w:softHyphen/>
        <w:t>ренных учебным планом: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2F69B9">
        <w:rPr>
          <w:rStyle w:val="a4"/>
          <w:color w:val="000000"/>
        </w:rPr>
        <w:t>учебные аудитории для проведения групповых и индивидуальных консультаций, текущего контроля и промежуточной аттестации;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2F69B9">
        <w:rPr>
          <w:rStyle w:val="a4"/>
          <w:color w:val="000000"/>
        </w:rPr>
        <w:t>помещения для самостоятельной работы и помещения для хранения и профилакти</w:t>
      </w:r>
      <w:r w:rsidRPr="002F69B9">
        <w:rPr>
          <w:rStyle w:val="a4"/>
          <w:color w:val="000000"/>
        </w:rPr>
        <w:softHyphen/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2F69B9">
        <w:rPr>
          <w:rStyle w:val="a4"/>
          <w:color w:val="000000"/>
        </w:rPr>
        <w:softHyphen/>
        <w:t>чения к сети "Интернет" и обеспечением доступа в электронную информационно</w:t>
      </w:r>
      <w:r w:rsidRPr="002F69B9">
        <w:rPr>
          <w:rStyle w:val="a4"/>
          <w:color w:val="000000"/>
        </w:rPr>
        <w:softHyphen/>
        <w:t>образовательную среду Академии;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2F69B9">
        <w:rPr>
          <w:rStyle w:val="a4"/>
          <w:color w:val="000000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</w:t>
      </w:r>
      <w:r w:rsidRPr="002F69B9">
        <w:rPr>
          <w:rStyle w:val="a4"/>
          <w:color w:val="000000"/>
        </w:rPr>
        <w:softHyphen/>
        <w:t>рудованием, средствами звуковоспроизведения, и имеющие доступ к сети Интер</w:t>
      </w:r>
      <w:r w:rsidRPr="002F69B9">
        <w:rPr>
          <w:rStyle w:val="a4"/>
          <w:color w:val="000000"/>
        </w:rPr>
        <w:softHyphen/>
        <w:t>нет, информационно-образовательной среде Академии, электронно-библиотечной системе;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2F69B9">
        <w:rPr>
          <w:rStyle w:val="a4"/>
          <w:color w:val="000000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</w:t>
      </w:r>
      <w:r w:rsidRPr="002F69B9">
        <w:rPr>
          <w:rStyle w:val="a4"/>
          <w:color w:val="000000"/>
        </w:rPr>
        <w:softHyphen/>
        <w:t>библиотечной системе;</w:t>
      </w:r>
    </w:p>
    <w:p w:rsidR="008100BB" w:rsidRPr="002F69B9" w:rsidRDefault="008100BB">
      <w:pPr>
        <w:pStyle w:val="a5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274" w:lineRule="exact"/>
        <w:ind w:left="720" w:right="20" w:hanging="280"/>
        <w:jc w:val="both"/>
      </w:pPr>
      <w:r w:rsidRPr="002F69B9">
        <w:rPr>
          <w:rStyle w:val="a4"/>
          <w:color w:val="000000"/>
        </w:rPr>
        <w:t>специальные помещения укомплектованы специализированной мебелью и техни</w:t>
      </w:r>
      <w:r w:rsidRPr="002F69B9">
        <w:rPr>
          <w:rStyle w:val="a4"/>
          <w:color w:val="000000"/>
        </w:rPr>
        <w:softHyphen/>
        <w:t>ческими средствами обучения, служащими для представления учебной информа-</w:t>
      </w:r>
    </w:p>
    <w:p w:rsidR="008100BB" w:rsidRPr="002F69B9" w:rsidRDefault="008100BB">
      <w:pPr>
        <w:pStyle w:val="a5"/>
        <w:shd w:val="clear" w:color="auto" w:fill="auto"/>
        <w:spacing w:before="0" w:after="260" w:line="220" w:lineRule="exact"/>
        <w:ind w:left="20" w:firstLine="700"/>
        <w:jc w:val="both"/>
      </w:pPr>
      <w:r w:rsidRPr="002F69B9">
        <w:rPr>
          <w:rStyle w:val="a4"/>
          <w:color w:val="000000"/>
        </w:rPr>
        <w:t>ции большой аудитории.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 w:rsidRPr="002F69B9">
        <w:rPr>
          <w:rStyle w:val="a4"/>
          <w:color w:val="000000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F69B9">
        <w:rPr>
          <w:rStyle w:val="a4"/>
          <w:color w:val="000000"/>
          <w:lang w:val="en-US" w:eastAsia="en-US"/>
        </w:rPr>
        <w:t>IprBooks</w:t>
      </w:r>
      <w:r w:rsidRPr="002F69B9">
        <w:rPr>
          <w:rStyle w:val="a4"/>
          <w:color w:val="000000"/>
          <w:lang w:eastAsia="en-US"/>
        </w:rPr>
        <w:t xml:space="preserve"> (</w:t>
      </w:r>
      <w:hyperlink r:id="rId26" w:history="1">
        <w:r w:rsidR="00550257">
          <w:rPr>
            <w:rStyle w:val="a3"/>
            <w:lang w:eastAsia="en-US"/>
          </w:rPr>
          <w:t>http://www.iprbookshop.ru/))))</w:t>
        </w:r>
      </w:hyperlink>
      <w:r w:rsidRPr="002F69B9">
        <w:rPr>
          <w:rStyle w:val="a4"/>
          <w:color w:val="000000"/>
          <w:lang w:eastAsia="en-US"/>
        </w:rPr>
        <w:t xml:space="preserve">) </w:t>
      </w:r>
      <w:r w:rsidRPr="002F69B9">
        <w:rPr>
          <w:rStyle w:val="a4"/>
          <w:color w:val="000000"/>
        </w:rPr>
        <w:t>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2F69B9">
        <w:rPr>
          <w:rStyle w:val="a4"/>
          <w:color w:val="000000"/>
        </w:rPr>
        <w:softHyphen/>
        <w:t>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540"/>
        <w:jc w:val="both"/>
      </w:pPr>
      <w:r w:rsidRPr="002F69B9">
        <w:rPr>
          <w:rStyle w:val="a4"/>
          <w:color w:val="000000"/>
        </w:rPr>
        <w:t>Электронно-библиотечная система (электронная библиотека) и электронная инфор</w:t>
      </w:r>
      <w:r w:rsidRPr="002F69B9">
        <w:rPr>
          <w:rStyle w:val="a4"/>
          <w:color w:val="000000"/>
        </w:rPr>
        <w:softHyphen/>
        <w:t>мационно-образовательная среда обеспечивает одновременный доступ не менее 25 про</w:t>
      </w:r>
      <w:r w:rsidRPr="002F69B9">
        <w:rPr>
          <w:rStyle w:val="a4"/>
          <w:color w:val="000000"/>
        </w:rPr>
        <w:softHyphen/>
        <w:t>центов обучающихся по образовательной программе.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880"/>
        <w:jc w:val="both"/>
      </w:pPr>
      <w:r w:rsidRPr="002F69B9">
        <w:rPr>
          <w:rStyle w:val="a4"/>
          <w:color w:val="000000"/>
        </w:rPr>
        <w:t>Профильные организации, заключившие с Академией «Договор о совместной дея</w:t>
      </w:r>
      <w:r w:rsidRPr="002F69B9">
        <w:rPr>
          <w:rStyle w:val="a4"/>
          <w:color w:val="000000"/>
        </w:rPr>
        <w:softHyphen/>
        <w:t>тельности по проведению практик обучающихся», предоставляют базу для проведения прак</w:t>
      </w:r>
      <w:r w:rsidRPr="002F69B9">
        <w:rPr>
          <w:rStyle w:val="a4"/>
          <w:color w:val="000000"/>
        </w:rPr>
        <w:softHyphen/>
        <w:t>тики в соответствии с Программой практики (обеспечивают обучающимся возможность пользования лабораториями, кабинетами, мастерскими, библиотекой, технической и дру</w:t>
      </w:r>
      <w:r w:rsidRPr="002F69B9">
        <w:rPr>
          <w:rStyle w:val="a4"/>
          <w:color w:val="000000"/>
        </w:rPr>
        <w:softHyphen/>
        <w:t>гой документацией в подразделениях организации, необходимыми для успешного прохо</w:t>
      </w:r>
      <w:r w:rsidRPr="002F69B9">
        <w:rPr>
          <w:rStyle w:val="a4"/>
          <w:color w:val="000000"/>
        </w:rPr>
        <w:softHyphen/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</w:t>
      </w:r>
      <w:r w:rsidRPr="002F69B9">
        <w:rPr>
          <w:rStyle w:val="a4"/>
          <w:color w:val="000000"/>
        </w:rPr>
        <w:softHyphen/>
        <w:t>низации. Помещения на базе прохождения практики должны соответствовать действую</w:t>
      </w:r>
      <w:r w:rsidRPr="002F69B9">
        <w:rPr>
          <w:rStyle w:val="a4"/>
          <w:color w:val="000000"/>
        </w:rPr>
        <w:softHyphen/>
        <w:t>щим санитарным и противопожарным нормам, а также требованиям техники безопасно</w:t>
      </w:r>
      <w:r w:rsidRPr="002F69B9">
        <w:rPr>
          <w:rStyle w:val="a4"/>
          <w:color w:val="000000"/>
        </w:rPr>
        <w:softHyphen/>
        <w:t>сти при проведении учебных работ. По месту прохождения практики в профильной орга</w:t>
      </w:r>
      <w:r w:rsidRPr="002F69B9">
        <w:rPr>
          <w:rStyle w:val="a4"/>
          <w:color w:val="000000"/>
        </w:rPr>
        <w:softHyphen/>
        <w:t>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Обработку полученных массивов данных рекомендуется (по желанию обучающе</w:t>
      </w:r>
      <w:r w:rsidRPr="002F69B9">
        <w:rPr>
          <w:rStyle w:val="a4"/>
          <w:color w:val="000000"/>
        </w:rPr>
        <w:softHyphen/>
        <w:t>гося) осуществлять в лаборатории информационно-коммуникационных технологий, ос</w:t>
      </w:r>
      <w:r w:rsidRPr="002F69B9">
        <w:rPr>
          <w:rStyle w:val="a4"/>
          <w:color w:val="000000"/>
        </w:rPr>
        <w:softHyphen/>
        <w:t>нащенной компьютерной техникой, подключенной к локальной вычислительной сети Академии.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Помещение для самостоятельной работы обучающихся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100BB" w:rsidRPr="002F69B9" w:rsidRDefault="008100BB">
      <w:pPr>
        <w:pStyle w:val="a5"/>
        <w:shd w:val="clear" w:color="auto" w:fill="auto"/>
        <w:spacing w:before="0" w:after="24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lastRenderedPageBreak/>
        <w:t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firstLine="0"/>
      </w:pPr>
      <w:bookmarkStart w:id="4" w:name="bookmark4"/>
      <w:r w:rsidRPr="002F69B9">
        <w:rPr>
          <w:rStyle w:val="a4"/>
          <w:color w:val="000000"/>
        </w:rPr>
        <w:t xml:space="preserve">Особенности организации и проведения </w:t>
      </w:r>
      <w:r w:rsidR="00A71EE1">
        <w:rPr>
          <w:rStyle w:val="a4"/>
          <w:color w:val="000000"/>
        </w:rPr>
        <w:t>практической подготовки</w:t>
      </w:r>
      <w:r w:rsidRPr="002F69B9">
        <w:rPr>
          <w:rStyle w:val="a4"/>
          <w:color w:val="000000"/>
        </w:rPr>
        <w:t xml:space="preserve"> для инвалидов и лиц с ограничен</w:t>
      </w:r>
      <w:r w:rsidRPr="002F69B9">
        <w:rPr>
          <w:rStyle w:val="a4"/>
          <w:color w:val="000000"/>
        </w:rPr>
        <w:softHyphen/>
        <w:t>ными возможностями здоровья</w:t>
      </w:r>
      <w:bookmarkEnd w:id="4"/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Практика для обучающихся с ограниченными возможностями здоровья и инвали</w:t>
      </w:r>
      <w:r w:rsidRPr="002F69B9">
        <w:rPr>
          <w:rStyle w:val="a4"/>
          <w:color w:val="000000"/>
        </w:rPr>
        <w:softHyphen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</w:t>
      </w:r>
      <w:r w:rsidRPr="002F69B9">
        <w:rPr>
          <w:rStyle w:val="a4"/>
          <w:color w:val="000000"/>
        </w:rPr>
        <w:softHyphen/>
        <w:t>ные профессиональные образовательные программы высшего образования бакалавриата и магистратуры».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Выбор мест прохождения практик для инвалидов и лиц с ограниченными возмож</w:t>
      </w:r>
      <w:r w:rsidRPr="002F69B9">
        <w:rPr>
          <w:rStyle w:val="a4"/>
          <w:color w:val="000000"/>
        </w:rPr>
        <w:softHyphen/>
        <w:t>ностями здоровья производится с учетом требований их доступности для данных обу</w:t>
      </w:r>
      <w:r w:rsidRPr="002F69B9">
        <w:rPr>
          <w:rStyle w:val="a4"/>
          <w:color w:val="000000"/>
        </w:rPr>
        <w:softHyphen/>
        <w:t>чающихся. При определении мест практики для инвалидов и лиц с ограниченными воз</w:t>
      </w:r>
      <w:r w:rsidRPr="002F69B9">
        <w:rPr>
          <w:rStyle w:val="a4"/>
          <w:color w:val="000000"/>
        </w:rPr>
        <w:softHyphen/>
        <w:t>можностями здоровья учитываются рекомендации медико-социальной экспертизы, отра</w:t>
      </w:r>
      <w:r w:rsidRPr="002F69B9">
        <w:rPr>
          <w:rStyle w:val="a4"/>
          <w:color w:val="000000"/>
        </w:rPr>
        <w:softHyphen/>
        <w:t>женные в индивидуальной программе реабилитации инвалида, относительно рекомендо</w:t>
      </w:r>
      <w:r w:rsidRPr="002F69B9">
        <w:rPr>
          <w:rStyle w:val="a4"/>
          <w:color w:val="000000"/>
        </w:rPr>
        <w:softHyphen/>
        <w:t>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 инвалидом трудовых функций.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Материально-технические условия прохождения практики обеспечивают возмож</w:t>
      </w:r>
      <w:r w:rsidRPr="002F69B9">
        <w:rPr>
          <w:rStyle w:val="a4"/>
          <w:color w:val="000000"/>
        </w:rPr>
        <w:softHyphen/>
        <w:t>ность беспрепятственного доступа практикантов из числа лиц с ограниченными возмож</w:t>
      </w:r>
      <w:r w:rsidRPr="002F69B9">
        <w:rPr>
          <w:rStyle w:val="a4"/>
          <w:color w:val="000000"/>
        </w:rPr>
        <w:softHyphen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</w:pPr>
      <w:r w:rsidRPr="002F69B9">
        <w:rPr>
          <w:rStyle w:val="a4"/>
          <w:color w:val="000000"/>
        </w:rPr>
        <w:t>Не допускается использование практиканта на должностях и работах, противопока</w:t>
      </w:r>
      <w:r w:rsidRPr="002F69B9">
        <w:rPr>
          <w:rStyle w:val="a4"/>
          <w:color w:val="000000"/>
        </w:rPr>
        <w:softHyphen/>
        <w:t>занных лицам с ограниченными возможностями и инвалидам.</w:t>
      </w:r>
    </w:p>
    <w:p w:rsidR="008100BB" w:rsidRPr="002F69B9" w:rsidRDefault="008100BB">
      <w:pPr>
        <w:pStyle w:val="a5"/>
        <w:shd w:val="clear" w:color="auto" w:fill="auto"/>
        <w:spacing w:before="0" w:after="0" w:line="274" w:lineRule="exact"/>
        <w:ind w:left="20" w:right="20" w:firstLine="700"/>
        <w:jc w:val="both"/>
        <w:sectPr w:rsidR="008100BB" w:rsidRPr="002F69B9">
          <w:type w:val="continuous"/>
          <w:pgSz w:w="11909" w:h="16838"/>
          <w:pgMar w:top="1107" w:right="1017" w:bottom="1083" w:left="1089" w:header="0" w:footer="3" w:gutter="0"/>
          <w:cols w:space="720"/>
          <w:noEndnote/>
          <w:docGrid w:linePitch="360"/>
        </w:sectPr>
      </w:pPr>
      <w:r w:rsidRPr="002F69B9">
        <w:rPr>
          <w:rStyle w:val="a4"/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</w:t>
      </w:r>
      <w:r w:rsidRPr="002F69B9">
        <w:rPr>
          <w:rStyle w:val="a4"/>
          <w:color w:val="000000"/>
        </w:rPr>
        <w:softHyphen/>
        <w:t>ных психофизических особенностей (устно, письменно на бумаге, письменно на компью</w:t>
      </w:r>
      <w:r w:rsidRPr="002F69B9">
        <w:rPr>
          <w:rStyle w:val="a4"/>
          <w:color w:val="000000"/>
        </w:rPr>
        <w:softHyphen/>
        <w:t>тере, в форме тестирования и т.п.). При необходимости студенту-инвалиду предоставляет</w:t>
      </w:r>
      <w:r w:rsidRPr="002F69B9">
        <w:rPr>
          <w:rStyle w:val="a4"/>
          <w:color w:val="000000"/>
        </w:rPr>
        <w:softHyphen/>
        <w:t>ся дополнительное время для подготовки отчета по практике и его защиты на итоговой конференции.</w:t>
      </w:r>
    </w:p>
    <w:p w:rsidR="008100BB" w:rsidRPr="002F69B9" w:rsidRDefault="000F2634">
      <w:pPr>
        <w:pStyle w:val="30"/>
        <w:shd w:val="clear" w:color="auto" w:fill="auto"/>
        <w:spacing w:line="270" w:lineRule="exact"/>
        <w:ind w:right="360"/>
      </w:pPr>
      <w:r w:rsidRPr="002F69B9">
        <w:rPr>
          <w:rStyle w:val="3"/>
          <w:color w:val="000000"/>
        </w:rPr>
        <w:br w:type="page"/>
      </w:r>
      <w:r w:rsidR="008100BB" w:rsidRPr="002F69B9">
        <w:rPr>
          <w:rStyle w:val="3"/>
          <w:color w:val="000000"/>
        </w:rPr>
        <w:lastRenderedPageBreak/>
        <w:t>Частное учреждение образовательная организация высшего образования</w:t>
      </w:r>
    </w:p>
    <w:p w:rsidR="008100BB" w:rsidRPr="002F69B9" w:rsidRDefault="008100BB">
      <w:pPr>
        <w:pStyle w:val="30"/>
        <w:shd w:val="clear" w:color="auto" w:fill="auto"/>
        <w:spacing w:line="270" w:lineRule="exact"/>
        <w:ind w:right="360"/>
      </w:pPr>
      <w:r w:rsidRPr="002F69B9">
        <w:rPr>
          <w:rStyle w:val="3"/>
          <w:color w:val="000000"/>
        </w:rPr>
        <w:t>«Омская гуманитарная академия»</w:t>
      </w:r>
    </w:p>
    <w:p w:rsidR="008100BB" w:rsidRPr="002F69B9" w:rsidRDefault="008100BB">
      <w:pPr>
        <w:pStyle w:val="30"/>
        <w:shd w:val="clear" w:color="auto" w:fill="auto"/>
        <w:spacing w:after="1231" w:line="270" w:lineRule="exact"/>
        <w:ind w:left="20"/>
      </w:pPr>
      <w:r w:rsidRPr="002F69B9">
        <w:rPr>
          <w:rStyle w:val="3"/>
          <w:color w:val="000000"/>
        </w:rPr>
        <w:t>Кафедра Педагогики, психологии и социальной работы</w:t>
      </w:r>
    </w:p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pacing w:val="20"/>
          <w:sz w:val="36"/>
          <w:szCs w:val="36"/>
        </w:rPr>
      </w:pPr>
      <w:r w:rsidRPr="00530E80">
        <w:rPr>
          <w:rFonts w:ascii="Times New Roman" w:eastAsia="Times New Roman" w:hAnsi="Times New Roman" w:cs="Times New Roman"/>
          <w:color w:val="auto"/>
          <w:spacing w:val="20"/>
          <w:sz w:val="36"/>
          <w:szCs w:val="36"/>
        </w:rPr>
        <w:t>ОТЧЕТ</w:t>
      </w:r>
    </w:p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0E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ПРАКТИЧЕСКОЙ ПОДГОТОВКЕ</w:t>
      </w:r>
    </w:p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30E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(производственная практика)</w:t>
      </w:r>
    </w:p>
    <w:p w:rsidR="00530E80" w:rsidRDefault="00530E80" w:rsidP="00530E80">
      <w:pPr>
        <w:pStyle w:val="30"/>
        <w:shd w:val="clear" w:color="auto" w:fill="auto"/>
        <w:spacing w:line="638" w:lineRule="exact"/>
        <w:ind w:left="20" w:right="3420"/>
        <w:jc w:val="left"/>
        <w:rPr>
          <w:rStyle w:val="3"/>
          <w:color w:val="000000"/>
        </w:rPr>
      </w:pPr>
    </w:p>
    <w:p w:rsidR="008100BB" w:rsidRPr="002F69B9" w:rsidRDefault="008100BB" w:rsidP="00530E80">
      <w:pPr>
        <w:pStyle w:val="30"/>
        <w:shd w:val="clear" w:color="auto" w:fill="auto"/>
        <w:spacing w:line="638" w:lineRule="exact"/>
        <w:ind w:left="20" w:right="3420"/>
        <w:jc w:val="left"/>
      </w:pPr>
      <w:r w:rsidRPr="002F69B9">
        <w:rPr>
          <w:rStyle w:val="3"/>
          <w:color w:val="000000"/>
        </w:rPr>
        <w:t>Вид практики: Производственная практика</w:t>
      </w:r>
    </w:p>
    <w:p w:rsidR="008100BB" w:rsidRPr="002F69B9" w:rsidRDefault="008100BB">
      <w:pPr>
        <w:pStyle w:val="30"/>
        <w:shd w:val="clear" w:color="auto" w:fill="auto"/>
        <w:spacing w:line="331" w:lineRule="exact"/>
        <w:ind w:left="20" w:right="440"/>
        <w:jc w:val="left"/>
      </w:pPr>
      <w:r w:rsidRPr="002F69B9">
        <w:rPr>
          <w:rStyle w:val="3"/>
          <w:color w:val="000000"/>
        </w:rPr>
        <w:t>Тип практики: Практика по получению профессиональных умений и опыта профессиональной деятельности</w:t>
      </w:r>
    </w:p>
    <w:p w:rsidR="00530E80" w:rsidRDefault="00530E80">
      <w:pPr>
        <w:pStyle w:val="a5"/>
        <w:shd w:val="clear" w:color="auto" w:fill="auto"/>
        <w:tabs>
          <w:tab w:val="left" w:leader="underscore" w:pos="9163"/>
        </w:tabs>
        <w:spacing w:before="0" w:after="11" w:line="220" w:lineRule="exact"/>
        <w:ind w:left="3560" w:firstLine="0"/>
        <w:jc w:val="both"/>
        <w:rPr>
          <w:rStyle w:val="a4"/>
          <w:color w:val="000000"/>
        </w:rPr>
      </w:pPr>
    </w:p>
    <w:p w:rsidR="00530E80" w:rsidRDefault="00530E80">
      <w:pPr>
        <w:pStyle w:val="a5"/>
        <w:shd w:val="clear" w:color="auto" w:fill="auto"/>
        <w:tabs>
          <w:tab w:val="left" w:leader="underscore" w:pos="9163"/>
        </w:tabs>
        <w:spacing w:before="0" w:after="11" w:line="220" w:lineRule="exact"/>
        <w:ind w:left="3560" w:firstLine="0"/>
        <w:jc w:val="both"/>
        <w:rPr>
          <w:rStyle w:val="a4"/>
          <w:color w:val="000000"/>
        </w:rPr>
      </w:pPr>
    </w:p>
    <w:p w:rsidR="00530E80" w:rsidRDefault="00530E80">
      <w:pPr>
        <w:pStyle w:val="a5"/>
        <w:shd w:val="clear" w:color="auto" w:fill="auto"/>
        <w:tabs>
          <w:tab w:val="left" w:leader="underscore" w:pos="9163"/>
        </w:tabs>
        <w:spacing w:before="0" w:after="11" w:line="220" w:lineRule="exact"/>
        <w:ind w:left="3560" w:firstLine="0"/>
        <w:jc w:val="both"/>
        <w:rPr>
          <w:rStyle w:val="a4"/>
          <w:color w:val="000000"/>
        </w:rPr>
      </w:pPr>
    </w:p>
    <w:p w:rsidR="00530E80" w:rsidRDefault="00530E80">
      <w:pPr>
        <w:pStyle w:val="a5"/>
        <w:shd w:val="clear" w:color="auto" w:fill="auto"/>
        <w:tabs>
          <w:tab w:val="left" w:leader="underscore" w:pos="9163"/>
        </w:tabs>
        <w:spacing w:before="0" w:after="11" w:line="220" w:lineRule="exact"/>
        <w:ind w:left="3560" w:firstLine="0"/>
        <w:jc w:val="both"/>
        <w:rPr>
          <w:rStyle w:val="a4"/>
          <w:color w:val="000000"/>
        </w:rPr>
      </w:pPr>
    </w:p>
    <w:p w:rsidR="008100BB" w:rsidRPr="002F69B9" w:rsidRDefault="008100BB" w:rsidP="00530E80">
      <w:pPr>
        <w:pStyle w:val="a5"/>
        <w:shd w:val="clear" w:color="auto" w:fill="auto"/>
        <w:tabs>
          <w:tab w:val="left" w:leader="underscore" w:pos="9163"/>
        </w:tabs>
        <w:spacing w:before="0" w:after="11" w:line="220" w:lineRule="exact"/>
        <w:ind w:left="3560" w:firstLine="0"/>
        <w:jc w:val="right"/>
      </w:pPr>
      <w:r w:rsidRPr="002F69B9">
        <w:rPr>
          <w:rStyle w:val="a4"/>
          <w:color w:val="000000"/>
        </w:rPr>
        <w:t xml:space="preserve">Выполнил(а): 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530E80">
      <w:pPr>
        <w:pStyle w:val="20"/>
        <w:shd w:val="clear" w:color="auto" w:fill="auto"/>
        <w:spacing w:line="180" w:lineRule="exact"/>
        <w:ind w:left="6420"/>
        <w:jc w:val="right"/>
      </w:pPr>
      <w:r w:rsidRPr="002F69B9">
        <w:rPr>
          <w:rStyle w:val="2"/>
          <w:b/>
          <w:bCs/>
          <w:color w:val="000000"/>
        </w:rPr>
        <w:t>Фамилия И.О.</w:t>
      </w:r>
    </w:p>
    <w:p w:rsidR="008100BB" w:rsidRPr="002F69B9" w:rsidRDefault="008100BB" w:rsidP="00530E80">
      <w:pPr>
        <w:pStyle w:val="a5"/>
        <w:shd w:val="clear" w:color="auto" w:fill="auto"/>
        <w:tabs>
          <w:tab w:val="left" w:leader="underscore" w:pos="9163"/>
        </w:tabs>
        <w:spacing w:before="0" w:after="0" w:line="552" w:lineRule="exact"/>
        <w:ind w:left="3560" w:firstLine="0"/>
        <w:jc w:val="right"/>
      </w:pPr>
      <w:r w:rsidRPr="002F69B9">
        <w:rPr>
          <w:rStyle w:val="a4"/>
          <w:color w:val="000000"/>
        </w:rPr>
        <w:t xml:space="preserve">Направление подготовки: 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530E80">
      <w:pPr>
        <w:pStyle w:val="a5"/>
        <w:shd w:val="clear" w:color="auto" w:fill="auto"/>
        <w:tabs>
          <w:tab w:val="left" w:leader="underscore" w:pos="9163"/>
        </w:tabs>
        <w:spacing w:before="0" w:after="0" w:line="552" w:lineRule="exact"/>
        <w:ind w:left="3560" w:firstLine="0"/>
        <w:jc w:val="right"/>
      </w:pPr>
      <w:r w:rsidRPr="002F69B9">
        <w:rPr>
          <w:rStyle w:val="a4"/>
          <w:color w:val="000000"/>
        </w:rPr>
        <w:t>Направленность (профиль) программы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530E80">
      <w:pPr>
        <w:pStyle w:val="a5"/>
        <w:shd w:val="clear" w:color="auto" w:fill="auto"/>
        <w:tabs>
          <w:tab w:val="left" w:leader="underscore" w:pos="9163"/>
        </w:tabs>
        <w:spacing w:before="0" w:after="0" w:line="552" w:lineRule="exact"/>
        <w:ind w:left="3560" w:firstLine="0"/>
        <w:jc w:val="right"/>
      </w:pPr>
      <w:r w:rsidRPr="002F69B9">
        <w:rPr>
          <w:rStyle w:val="a4"/>
          <w:color w:val="000000"/>
        </w:rPr>
        <w:t>Форма обучения: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530E80">
      <w:pPr>
        <w:pStyle w:val="a5"/>
        <w:shd w:val="clear" w:color="auto" w:fill="auto"/>
        <w:spacing w:before="0" w:after="251" w:line="220" w:lineRule="exact"/>
        <w:ind w:left="3560" w:firstLine="0"/>
        <w:jc w:val="right"/>
      </w:pPr>
      <w:r w:rsidRPr="002F69B9">
        <w:rPr>
          <w:rStyle w:val="a4"/>
          <w:color w:val="000000"/>
        </w:rPr>
        <w:t>Руководитель практики от ОмГА:</w:t>
      </w:r>
    </w:p>
    <w:p w:rsidR="008100BB" w:rsidRPr="002F69B9" w:rsidRDefault="008100BB" w:rsidP="00530E80">
      <w:pPr>
        <w:pStyle w:val="20"/>
        <w:shd w:val="clear" w:color="auto" w:fill="auto"/>
        <w:spacing w:after="516" w:line="180" w:lineRule="exact"/>
        <w:ind w:left="4820"/>
        <w:jc w:val="right"/>
      </w:pPr>
      <w:r w:rsidRPr="002F69B9">
        <w:rPr>
          <w:rStyle w:val="2"/>
          <w:b/>
          <w:bCs/>
          <w:color w:val="000000"/>
        </w:rPr>
        <w:t>Уч. степень, уч. звание, Фамилия И.О.</w:t>
      </w:r>
    </w:p>
    <w:p w:rsidR="008100BB" w:rsidRPr="002F69B9" w:rsidRDefault="008100BB" w:rsidP="00530E80">
      <w:pPr>
        <w:pStyle w:val="20"/>
        <w:shd w:val="clear" w:color="auto" w:fill="auto"/>
        <w:spacing w:after="556" w:line="180" w:lineRule="exact"/>
        <w:ind w:left="6080"/>
        <w:jc w:val="right"/>
      </w:pPr>
      <w:r w:rsidRPr="002F69B9">
        <w:rPr>
          <w:rStyle w:val="2"/>
          <w:b/>
          <w:bCs/>
          <w:color w:val="000000"/>
        </w:rPr>
        <w:t>подпись</w:t>
      </w:r>
    </w:p>
    <w:p w:rsidR="008100BB" w:rsidRPr="002F69B9" w:rsidRDefault="008100BB">
      <w:pPr>
        <w:pStyle w:val="a5"/>
        <w:shd w:val="clear" w:color="auto" w:fill="auto"/>
        <w:tabs>
          <w:tab w:val="left" w:leader="underscore" w:pos="6817"/>
        </w:tabs>
        <w:spacing w:before="0" w:after="538" w:line="220" w:lineRule="exact"/>
        <w:ind w:left="20" w:firstLine="0"/>
        <w:jc w:val="both"/>
      </w:pPr>
      <w:r w:rsidRPr="002F69B9">
        <w:rPr>
          <w:rStyle w:val="a4"/>
          <w:color w:val="000000"/>
        </w:rPr>
        <w:t xml:space="preserve">Место прохождения практики: (адрес, контактные телефоны): </w:t>
      </w:r>
      <w:r w:rsidRPr="002F69B9">
        <w:rPr>
          <w:rStyle w:val="a4"/>
          <w:color w:val="000000"/>
        </w:rPr>
        <w:tab/>
      </w:r>
    </w:p>
    <w:p w:rsidR="008100BB" w:rsidRPr="002F69B9" w:rsidRDefault="008100BB">
      <w:pPr>
        <w:pStyle w:val="a5"/>
        <w:shd w:val="clear" w:color="auto" w:fill="auto"/>
        <w:spacing w:before="0" w:after="131" w:line="220" w:lineRule="exact"/>
        <w:ind w:left="20" w:firstLine="0"/>
        <w:jc w:val="both"/>
      </w:pPr>
      <w:r w:rsidRPr="002F69B9">
        <w:rPr>
          <w:rStyle w:val="a4"/>
          <w:color w:val="000000"/>
        </w:rPr>
        <w:t>Руководитель принимающей организации:</w:t>
      </w:r>
    </w:p>
    <w:p w:rsidR="008100BB" w:rsidRPr="002F69B9" w:rsidRDefault="008100BB">
      <w:pPr>
        <w:pStyle w:val="20"/>
        <w:shd w:val="clear" w:color="auto" w:fill="auto"/>
        <w:tabs>
          <w:tab w:val="right" w:pos="3370"/>
          <w:tab w:val="right" w:pos="4066"/>
          <w:tab w:val="right" w:pos="5136"/>
          <w:tab w:val="right" w:pos="5952"/>
        </w:tabs>
        <w:spacing w:line="706" w:lineRule="exact"/>
        <w:ind w:left="600"/>
      </w:pPr>
      <w:r w:rsidRPr="002F69B9">
        <w:rPr>
          <w:rStyle w:val="2"/>
          <w:b/>
          <w:bCs/>
          <w:color w:val="000000"/>
        </w:rPr>
        <w:t>подпись</w:t>
      </w:r>
      <w:r w:rsidRPr="002F69B9">
        <w:rPr>
          <w:rStyle w:val="2"/>
          <w:b/>
          <w:bCs/>
          <w:color w:val="000000"/>
        </w:rPr>
        <w:tab/>
        <w:t>(должность,</w:t>
      </w:r>
      <w:r w:rsidRPr="002F69B9">
        <w:rPr>
          <w:rStyle w:val="2"/>
          <w:b/>
          <w:bCs/>
          <w:color w:val="000000"/>
        </w:rPr>
        <w:tab/>
        <w:t>Ф.И.О.,</w:t>
      </w:r>
      <w:r w:rsidRPr="002F69B9">
        <w:rPr>
          <w:rStyle w:val="2"/>
          <w:b/>
          <w:bCs/>
          <w:color w:val="000000"/>
        </w:rPr>
        <w:tab/>
        <w:t>контактный</w:t>
      </w:r>
      <w:r w:rsidRPr="002F69B9">
        <w:rPr>
          <w:rStyle w:val="2"/>
          <w:b/>
          <w:bCs/>
          <w:color w:val="000000"/>
        </w:rPr>
        <w:tab/>
        <w:t>телефон)</w:t>
      </w:r>
    </w:p>
    <w:p w:rsidR="008100BB" w:rsidRPr="002F69B9" w:rsidRDefault="008100BB">
      <w:pPr>
        <w:pStyle w:val="20"/>
        <w:shd w:val="clear" w:color="auto" w:fill="auto"/>
        <w:spacing w:after="1189" w:line="706" w:lineRule="exact"/>
        <w:ind w:left="600"/>
      </w:pPr>
      <w:r w:rsidRPr="002F69B9">
        <w:rPr>
          <w:rStyle w:val="2"/>
          <w:b/>
          <w:bCs/>
          <w:color w:val="000000"/>
        </w:rPr>
        <w:t>м.п.</w:t>
      </w:r>
    </w:p>
    <w:p w:rsidR="000A5FF7" w:rsidRPr="002F69B9" w:rsidRDefault="008100BB">
      <w:pPr>
        <w:pStyle w:val="30"/>
        <w:shd w:val="clear" w:color="auto" w:fill="auto"/>
        <w:spacing w:line="270" w:lineRule="exact"/>
        <w:ind w:left="20"/>
        <w:rPr>
          <w:rStyle w:val="3"/>
          <w:color w:val="000000"/>
        </w:rPr>
      </w:pPr>
      <w:r w:rsidRPr="002F69B9">
        <w:rPr>
          <w:rStyle w:val="3"/>
          <w:color w:val="000000"/>
        </w:rPr>
        <w:t>Омск, 20</w:t>
      </w:r>
    </w:p>
    <w:p w:rsidR="000A5FF7" w:rsidRPr="002F69B9" w:rsidRDefault="000A5FF7" w:rsidP="000A5FF7">
      <w:pPr>
        <w:pStyle w:val="30"/>
        <w:shd w:val="clear" w:color="auto" w:fill="auto"/>
        <w:spacing w:line="270" w:lineRule="exact"/>
        <w:ind w:left="20"/>
        <w:rPr>
          <w:rStyle w:val="41"/>
          <w:color w:val="000000"/>
        </w:rPr>
      </w:pPr>
      <w:r w:rsidRPr="002F69B9">
        <w:rPr>
          <w:rStyle w:val="3"/>
          <w:color w:val="000000"/>
        </w:rPr>
        <w:br w:type="page"/>
      </w:r>
      <w:bookmarkStart w:id="5" w:name="bookmark6"/>
      <w:r w:rsidR="008100BB" w:rsidRPr="002F69B9">
        <w:rPr>
          <w:rStyle w:val="41"/>
          <w:color w:val="000000"/>
        </w:rPr>
        <w:lastRenderedPageBreak/>
        <w:t>Частное учреждение образовательная организация высшего образования</w:t>
      </w:r>
    </w:p>
    <w:p w:rsidR="000A5FF7" w:rsidRPr="002F69B9" w:rsidRDefault="008100BB" w:rsidP="000A5FF7">
      <w:pPr>
        <w:pStyle w:val="30"/>
        <w:shd w:val="clear" w:color="auto" w:fill="auto"/>
        <w:spacing w:line="270" w:lineRule="exact"/>
        <w:ind w:left="20"/>
        <w:rPr>
          <w:rStyle w:val="41"/>
          <w:color w:val="000000"/>
        </w:rPr>
      </w:pPr>
      <w:r w:rsidRPr="002F69B9">
        <w:rPr>
          <w:rStyle w:val="41"/>
          <w:color w:val="000000"/>
        </w:rPr>
        <w:t xml:space="preserve"> «Омская гуманитарная академия» </w:t>
      </w:r>
    </w:p>
    <w:p w:rsidR="008100BB" w:rsidRPr="002F69B9" w:rsidRDefault="008100BB" w:rsidP="000A5FF7">
      <w:pPr>
        <w:pStyle w:val="30"/>
        <w:shd w:val="clear" w:color="auto" w:fill="auto"/>
        <w:spacing w:line="270" w:lineRule="exact"/>
        <w:ind w:left="20"/>
      </w:pPr>
      <w:r w:rsidRPr="002F69B9">
        <w:rPr>
          <w:rStyle w:val="41"/>
          <w:color w:val="000000"/>
        </w:rPr>
        <w:t>Кафедра Педагогики, психологии и социальной работы</w:t>
      </w:r>
      <w:bookmarkEnd w:id="5"/>
    </w:p>
    <w:p w:rsidR="000A5FF7" w:rsidRPr="002F69B9" w:rsidRDefault="008100BB" w:rsidP="000A5FF7">
      <w:pPr>
        <w:pStyle w:val="a5"/>
        <w:shd w:val="clear" w:color="auto" w:fill="auto"/>
        <w:spacing w:before="0" w:after="131" w:line="283" w:lineRule="exact"/>
        <w:ind w:right="36" w:firstLine="0"/>
        <w:jc w:val="right"/>
        <w:rPr>
          <w:rStyle w:val="a4"/>
          <w:color w:val="000000"/>
        </w:rPr>
      </w:pPr>
      <w:r w:rsidRPr="002F69B9">
        <w:rPr>
          <w:rStyle w:val="a4"/>
          <w:color w:val="000000"/>
        </w:rPr>
        <w:t xml:space="preserve">УТВЕРЖДАЮ </w:t>
      </w:r>
    </w:p>
    <w:p w:rsidR="008100BB" w:rsidRPr="002F69B9" w:rsidRDefault="008100BB" w:rsidP="000A5FF7">
      <w:pPr>
        <w:pStyle w:val="a5"/>
        <w:shd w:val="clear" w:color="auto" w:fill="auto"/>
        <w:spacing w:before="0" w:after="131" w:line="283" w:lineRule="exact"/>
        <w:ind w:right="36" w:firstLine="0"/>
        <w:jc w:val="right"/>
      </w:pPr>
      <w:r w:rsidRPr="002F69B9">
        <w:rPr>
          <w:rStyle w:val="a4"/>
          <w:color w:val="000000"/>
        </w:rPr>
        <w:t>зав. кафедрой ППиСР</w:t>
      </w:r>
    </w:p>
    <w:p w:rsidR="008100BB" w:rsidRPr="002F69B9" w:rsidRDefault="000A5FF7" w:rsidP="000A5FF7">
      <w:pPr>
        <w:pStyle w:val="32"/>
        <w:keepNext/>
        <w:keepLines/>
        <w:shd w:val="clear" w:color="auto" w:fill="auto"/>
        <w:tabs>
          <w:tab w:val="left" w:leader="underscore" w:pos="7654"/>
          <w:tab w:val="left" w:leader="underscore" w:pos="9609"/>
        </w:tabs>
        <w:spacing w:before="0" w:after="181" w:line="270" w:lineRule="exact"/>
        <w:ind w:left="4500"/>
        <w:jc w:val="right"/>
      </w:pPr>
      <w:bookmarkStart w:id="6" w:name="bookmark7"/>
      <w:r w:rsidRPr="002F69B9">
        <w:rPr>
          <w:rStyle w:val="31"/>
          <w:color w:val="000000"/>
        </w:rPr>
        <w:t>_________Е.В.Лопанова</w:t>
      </w:r>
      <w:bookmarkEnd w:id="6"/>
    </w:p>
    <w:p w:rsidR="008100BB" w:rsidRPr="002F69B9" w:rsidRDefault="008100BB" w:rsidP="000A5FF7">
      <w:pPr>
        <w:pStyle w:val="20"/>
        <w:shd w:val="clear" w:color="auto" w:fill="auto"/>
        <w:tabs>
          <w:tab w:val="right" w:pos="8441"/>
          <w:tab w:val="right" w:pos="9281"/>
        </w:tabs>
        <w:spacing w:line="240" w:lineRule="auto"/>
        <w:ind w:left="4502"/>
      </w:pPr>
      <w:r w:rsidRPr="002F69B9">
        <w:rPr>
          <w:rStyle w:val="2"/>
          <w:b/>
          <w:bCs/>
          <w:color w:val="000000"/>
        </w:rPr>
        <w:t>Уч. степень, уч. звание подпись</w:t>
      </w:r>
      <w:r w:rsidRPr="002F69B9">
        <w:rPr>
          <w:rStyle w:val="2"/>
          <w:b/>
          <w:bCs/>
          <w:color w:val="000000"/>
        </w:rPr>
        <w:tab/>
        <w:t>И.О.</w:t>
      </w:r>
      <w:r w:rsidRPr="002F69B9">
        <w:rPr>
          <w:rStyle w:val="2"/>
          <w:b/>
          <w:bCs/>
          <w:color w:val="000000"/>
        </w:rPr>
        <w:tab/>
        <w:t>Фамилия</w:t>
      </w:r>
    </w:p>
    <w:p w:rsidR="00530E80" w:rsidRDefault="00530E80" w:rsidP="000A5FF7">
      <w:pPr>
        <w:pStyle w:val="42"/>
        <w:keepNext/>
        <w:keepLines/>
        <w:shd w:val="clear" w:color="auto" w:fill="auto"/>
        <w:spacing w:after="0" w:line="240" w:lineRule="auto"/>
        <w:ind w:left="102"/>
        <w:jc w:val="center"/>
        <w:rPr>
          <w:rStyle w:val="41"/>
          <w:color w:val="000000"/>
        </w:rPr>
      </w:pPr>
      <w:bookmarkStart w:id="7" w:name="bookmark8"/>
    </w:p>
    <w:p w:rsidR="00530E80" w:rsidRDefault="00530E80" w:rsidP="000A5FF7">
      <w:pPr>
        <w:pStyle w:val="42"/>
        <w:keepNext/>
        <w:keepLines/>
        <w:shd w:val="clear" w:color="auto" w:fill="auto"/>
        <w:spacing w:after="0" w:line="240" w:lineRule="auto"/>
        <w:ind w:left="102"/>
        <w:jc w:val="center"/>
        <w:rPr>
          <w:rStyle w:val="41"/>
          <w:color w:val="000000"/>
        </w:rPr>
      </w:pPr>
    </w:p>
    <w:bookmarkEnd w:id="7"/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0E80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Задание для практической подготовки</w:t>
      </w:r>
    </w:p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0E80">
        <w:rPr>
          <w:rFonts w:ascii="Times New Roman" w:eastAsia="Times New Roman" w:hAnsi="Times New Roman" w:cs="Times New Roman"/>
          <w:color w:val="auto"/>
          <w:sz w:val="28"/>
          <w:szCs w:val="28"/>
        </w:rPr>
        <w:t>(производственная практика)</w:t>
      </w:r>
    </w:p>
    <w:p w:rsidR="00530E80" w:rsidRDefault="00530E80" w:rsidP="000A5FF7">
      <w:pPr>
        <w:pStyle w:val="20"/>
        <w:shd w:val="clear" w:color="auto" w:fill="auto"/>
        <w:spacing w:line="240" w:lineRule="auto"/>
        <w:ind w:left="102"/>
        <w:jc w:val="center"/>
        <w:rPr>
          <w:rStyle w:val="2"/>
          <w:b/>
          <w:bCs/>
          <w:color w:val="000000"/>
        </w:rPr>
      </w:pPr>
    </w:p>
    <w:p w:rsidR="00530E80" w:rsidRDefault="00530E80" w:rsidP="000A5FF7">
      <w:pPr>
        <w:pStyle w:val="20"/>
        <w:shd w:val="clear" w:color="auto" w:fill="auto"/>
        <w:spacing w:line="240" w:lineRule="auto"/>
        <w:ind w:left="102"/>
        <w:jc w:val="center"/>
        <w:rPr>
          <w:rStyle w:val="2"/>
          <w:b/>
          <w:bCs/>
          <w:color w:val="000000"/>
        </w:rPr>
      </w:pPr>
    </w:p>
    <w:p w:rsidR="00530E80" w:rsidRDefault="00530E80" w:rsidP="000A5FF7">
      <w:pPr>
        <w:pStyle w:val="20"/>
        <w:shd w:val="clear" w:color="auto" w:fill="auto"/>
        <w:spacing w:line="240" w:lineRule="auto"/>
        <w:ind w:left="102"/>
        <w:jc w:val="center"/>
        <w:rPr>
          <w:rStyle w:val="2"/>
          <w:b/>
          <w:bCs/>
          <w:color w:val="000000"/>
        </w:rPr>
      </w:pPr>
    </w:p>
    <w:p w:rsidR="008100BB" w:rsidRPr="002F69B9" w:rsidRDefault="008100BB" w:rsidP="000A5FF7">
      <w:pPr>
        <w:pStyle w:val="20"/>
        <w:shd w:val="clear" w:color="auto" w:fill="auto"/>
        <w:spacing w:line="240" w:lineRule="auto"/>
        <w:ind w:left="102"/>
        <w:jc w:val="center"/>
      </w:pPr>
      <w:r w:rsidRPr="002F69B9">
        <w:rPr>
          <w:rStyle w:val="2"/>
          <w:b/>
          <w:bCs/>
          <w:color w:val="000000"/>
        </w:rPr>
        <w:t>Фамилия, Имя, Отчество студента (-ки)</w:t>
      </w:r>
    </w:p>
    <w:p w:rsidR="008100BB" w:rsidRPr="002F69B9" w:rsidRDefault="008100BB">
      <w:pPr>
        <w:pStyle w:val="a5"/>
        <w:shd w:val="clear" w:color="auto" w:fill="auto"/>
        <w:tabs>
          <w:tab w:val="left" w:leader="underscore" w:pos="9282"/>
        </w:tabs>
        <w:spacing w:before="0" w:after="0" w:line="413" w:lineRule="exact"/>
        <w:ind w:left="20" w:firstLine="0"/>
        <w:jc w:val="both"/>
      </w:pPr>
      <w:r w:rsidRPr="002F69B9">
        <w:rPr>
          <w:rStyle w:val="a4"/>
          <w:color w:val="000000"/>
        </w:rPr>
        <w:t>Направление подготовки:</w:t>
      </w:r>
      <w:r w:rsidRPr="002F69B9">
        <w:rPr>
          <w:rStyle w:val="a4"/>
          <w:color w:val="000000"/>
        </w:rPr>
        <w:tab/>
      </w:r>
    </w:p>
    <w:p w:rsidR="008100BB" w:rsidRPr="002F69B9" w:rsidRDefault="008100BB">
      <w:pPr>
        <w:pStyle w:val="a5"/>
        <w:shd w:val="clear" w:color="auto" w:fill="auto"/>
        <w:tabs>
          <w:tab w:val="left" w:leader="underscore" w:pos="9282"/>
        </w:tabs>
        <w:spacing w:before="0" w:after="0" w:line="413" w:lineRule="exact"/>
        <w:ind w:left="20" w:firstLine="0"/>
        <w:jc w:val="both"/>
      </w:pPr>
      <w:r w:rsidRPr="002F69B9">
        <w:rPr>
          <w:rStyle w:val="a4"/>
          <w:color w:val="000000"/>
        </w:rPr>
        <w:t>Направленность (профиль) программы</w:t>
      </w:r>
      <w:r w:rsidRPr="002F69B9">
        <w:rPr>
          <w:rStyle w:val="a4"/>
          <w:color w:val="000000"/>
        </w:rPr>
        <w:tab/>
      </w:r>
    </w:p>
    <w:p w:rsidR="008100BB" w:rsidRPr="002F69B9" w:rsidRDefault="008100BB">
      <w:pPr>
        <w:pStyle w:val="a5"/>
        <w:shd w:val="clear" w:color="auto" w:fill="auto"/>
        <w:spacing w:before="0" w:after="0" w:line="413" w:lineRule="exact"/>
        <w:ind w:left="20" w:firstLine="0"/>
        <w:jc w:val="both"/>
      </w:pPr>
      <w:r w:rsidRPr="002F69B9">
        <w:rPr>
          <w:rStyle w:val="a4"/>
          <w:color w:val="000000"/>
        </w:rPr>
        <w:t>Вид практики: Производственная практика</w:t>
      </w:r>
    </w:p>
    <w:p w:rsidR="00D56AB6" w:rsidRPr="002F69B9" w:rsidRDefault="008100BB">
      <w:pPr>
        <w:pStyle w:val="a5"/>
        <w:shd w:val="clear" w:color="auto" w:fill="auto"/>
        <w:spacing w:before="0" w:after="228" w:line="413" w:lineRule="exact"/>
        <w:ind w:left="20" w:right="320" w:firstLine="0"/>
        <w:jc w:val="left"/>
        <w:rPr>
          <w:rStyle w:val="a4"/>
          <w:color w:val="000000"/>
        </w:rPr>
      </w:pPr>
      <w:r w:rsidRPr="002F69B9">
        <w:rPr>
          <w:rStyle w:val="a4"/>
          <w:color w:val="000000"/>
        </w:rPr>
        <w:t>Тип практики: Практика по получению профессиональных умений и опыта профессио</w:t>
      </w:r>
      <w:r w:rsidRPr="002F69B9">
        <w:rPr>
          <w:rStyle w:val="a4"/>
          <w:color w:val="000000"/>
        </w:rPr>
        <w:softHyphen/>
        <w:t xml:space="preserve">нальной деятельности </w:t>
      </w:r>
    </w:p>
    <w:p w:rsidR="008100BB" w:rsidRPr="002F69B9" w:rsidRDefault="008100BB">
      <w:pPr>
        <w:pStyle w:val="a5"/>
        <w:shd w:val="clear" w:color="auto" w:fill="auto"/>
        <w:spacing w:before="0" w:after="228" w:line="413" w:lineRule="exact"/>
        <w:ind w:left="20" w:right="320" w:firstLine="0"/>
        <w:jc w:val="left"/>
      </w:pPr>
      <w:r w:rsidRPr="002F69B9">
        <w:rPr>
          <w:rStyle w:val="a4"/>
          <w:color w:val="000000"/>
        </w:rPr>
        <w:t xml:space="preserve">Индивидуальные задания </w:t>
      </w:r>
      <w:r w:rsidR="00530E80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0A5FF7" w:rsidRPr="002F69B9" w:rsidRDefault="000A5FF7" w:rsidP="00D56AB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69B9">
        <w:rPr>
          <w:rFonts w:ascii="Times New Roman" w:hAnsi="Times New Roman" w:cs="Times New Roman"/>
          <w:sz w:val="22"/>
          <w:szCs w:val="22"/>
        </w:rPr>
        <w:t>Изучить КТП по предмету, требования к поурочному планированию Ознакомиться с порядком ведения классной документации: классный журнал, дневники и т.д. Познакомиться с работой электронного журнала. Изучить учебные  интересы учащихся.  Посетить не менее 5 уроков по предмету, выполнить  анализ 3-х уроков. Провести 10 пробных уроков в классе по профилю подготовки. Выполнить самоанализ 3-х уроков. При посещении уроков обратить внимание на реализацию принципов дидактики, на пути активизации мышления и развития познавательных интересов учащихся. Принять участие в работе методического объединения учителей. Результат: анализ 3 уроков, поурочное планирование  10 уроков по предмету.</w:t>
      </w:r>
    </w:p>
    <w:p w:rsidR="000A5FF7" w:rsidRPr="002F69B9" w:rsidRDefault="000A5FF7" w:rsidP="00D56AB6">
      <w:pPr>
        <w:numPr>
          <w:ilvl w:val="0"/>
          <w:numId w:val="37"/>
        </w:numPr>
        <w:jc w:val="both"/>
        <w:rPr>
          <w:rStyle w:val="a4"/>
        </w:rPr>
      </w:pPr>
      <w:r w:rsidRPr="002F69B9">
        <w:rPr>
          <w:rStyle w:val="a4"/>
        </w:rPr>
        <w:t>Ознакомиться с порядком ведения документации по внеурочной деятельности (журнал внеурочных занятий и т.д.)  Изучить  внеучебные интересы учащихся. Посетить не менее двух внеурочных  занятий, провести анализ 1 занятия. Провести 1 пробные внеурочное занятие по профилю подготовки. Выполнить самоанализ занятия.  Результат: анализ  1 внеурочного занятия,  план проведения и самоанализ 1 внеурочного занятия.</w:t>
      </w:r>
    </w:p>
    <w:p w:rsidR="008100BB" w:rsidRPr="002F69B9" w:rsidRDefault="000A5FF7" w:rsidP="00D56AB6">
      <w:pPr>
        <w:pStyle w:val="a5"/>
        <w:numPr>
          <w:ilvl w:val="0"/>
          <w:numId w:val="37"/>
        </w:numPr>
        <w:shd w:val="clear" w:color="auto" w:fill="auto"/>
        <w:tabs>
          <w:tab w:val="left" w:pos="441"/>
          <w:tab w:val="left" w:leader="underscore" w:pos="9609"/>
        </w:tabs>
        <w:spacing w:before="0" w:after="0" w:line="278" w:lineRule="exact"/>
        <w:ind w:left="20" w:firstLine="0"/>
        <w:jc w:val="both"/>
      </w:pPr>
      <w:r w:rsidRPr="002F69B9">
        <w:rPr>
          <w:rFonts w:eastAsia="Times New Roman"/>
        </w:rPr>
        <w:t>Изучить план воспитательной работы класса. Подготовить и провести в классе воспитательное мероприятие. Посетить общешкольные и классные воспитательные мероприятия. Провести  анализ проведения внеклассного мероприятия на патриотическую тематику. Результат: анализ  1 воспитательного мероприятия,  план проведения и самоанализ 1 внеурочного занятия</w:t>
      </w:r>
    </w:p>
    <w:p w:rsidR="008100BB" w:rsidRPr="002F69B9" w:rsidRDefault="000A5FF7" w:rsidP="00D56AB6">
      <w:pPr>
        <w:pStyle w:val="a5"/>
        <w:numPr>
          <w:ilvl w:val="0"/>
          <w:numId w:val="37"/>
        </w:numPr>
        <w:shd w:val="clear" w:color="auto" w:fill="auto"/>
        <w:tabs>
          <w:tab w:val="left" w:pos="441"/>
          <w:tab w:val="left" w:leader="underscore" w:pos="9609"/>
        </w:tabs>
        <w:spacing w:before="0" w:after="167" w:line="278" w:lineRule="exact"/>
        <w:ind w:left="20" w:firstLine="0"/>
        <w:jc w:val="both"/>
      </w:pPr>
      <w:r w:rsidRPr="002F69B9">
        <w:rPr>
          <w:rFonts w:eastAsia="Times New Roman"/>
        </w:rPr>
        <w:t>Изучить работу классного руководителя с родителями. Посетить родительское собрание. Результат: анализ родительского собрания</w:t>
      </w:r>
    </w:p>
    <w:p w:rsidR="008100BB" w:rsidRPr="002F69B9" w:rsidRDefault="008100BB">
      <w:pPr>
        <w:pStyle w:val="a5"/>
        <w:shd w:val="clear" w:color="auto" w:fill="auto"/>
        <w:tabs>
          <w:tab w:val="left" w:leader="underscore" w:pos="2780"/>
          <w:tab w:val="left" w:leader="underscore" w:pos="3082"/>
          <w:tab w:val="left" w:leader="underscore" w:pos="3620"/>
        </w:tabs>
        <w:spacing w:before="0" w:after="57" w:line="220" w:lineRule="exact"/>
        <w:ind w:left="20" w:firstLine="0"/>
        <w:jc w:val="both"/>
      </w:pPr>
      <w:r w:rsidRPr="002F69B9">
        <w:rPr>
          <w:rStyle w:val="a4"/>
          <w:color w:val="000000"/>
        </w:rPr>
        <w:t>Дата выдачи задания:</w:t>
      </w:r>
      <w:r w:rsidRPr="002F69B9">
        <w:rPr>
          <w:rStyle w:val="a4"/>
          <w:color w:val="000000"/>
        </w:rPr>
        <w:tab/>
      </w:r>
      <w:r w:rsidRPr="002F69B9">
        <w:rPr>
          <w:rStyle w:val="a4"/>
          <w:color w:val="000000"/>
        </w:rPr>
        <w:tab/>
        <w:t>.</w:t>
      </w:r>
      <w:r w:rsidRPr="002F69B9">
        <w:rPr>
          <w:rStyle w:val="a4"/>
          <w:color w:val="000000"/>
        </w:rPr>
        <w:tab/>
        <w:t>.20</w:t>
      </w:r>
      <w:r w:rsidRPr="002F69B9">
        <w:rPr>
          <w:rStyle w:val="a4"/>
          <w:color w:val="000000"/>
        </w:rPr>
        <w:tab/>
        <w:t>г.</w:t>
      </w:r>
    </w:p>
    <w:p w:rsidR="008100BB" w:rsidRPr="002F69B9" w:rsidRDefault="008100BB" w:rsidP="00530E80">
      <w:pPr>
        <w:pStyle w:val="a5"/>
        <w:shd w:val="clear" w:color="auto" w:fill="auto"/>
        <w:tabs>
          <w:tab w:val="left" w:leader="underscore" w:pos="5110"/>
        </w:tabs>
        <w:spacing w:before="0" w:after="0" w:line="240" w:lineRule="auto"/>
        <w:ind w:left="20" w:firstLine="0"/>
        <w:jc w:val="both"/>
      </w:pPr>
      <w:r w:rsidRPr="002F69B9">
        <w:rPr>
          <w:rStyle w:val="a4"/>
          <w:color w:val="000000"/>
        </w:rPr>
        <w:t xml:space="preserve">Руководитель практики от ОмГА: 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530E80">
      <w:pPr>
        <w:pStyle w:val="a5"/>
        <w:shd w:val="clear" w:color="auto" w:fill="auto"/>
        <w:tabs>
          <w:tab w:val="left" w:leader="underscore" w:pos="4095"/>
        </w:tabs>
        <w:spacing w:before="0" w:after="0" w:line="240" w:lineRule="auto"/>
        <w:ind w:left="20" w:right="320" w:firstLine="0"/>
        <w:jc w:val="left"/>
      </w:pPr>
      <w:r w:rsidRPr="002F69B9">
        <w:rPr>
          <w:rStyle w:val="a4"/>
          <w:color w:val="000000"/>
        </w:rPr>
        <w:t>Руководитель практики от профильной организации (при прохождении практики в про</w:t>
      </w:r>
      <w:r w:rsidRPr="002F69B9">
        <w:rPr>
          <w:rStyle w:val="a4"/>
          <w:color w:val="000000"/>
        </w:rPr>
        <w:softHyphen/>
        <w:t xml:space="preserve">фильной организации): </w:t>
      </w:r>
      <w:r w:rsidRPr="002F69B9">
        <w:rPr>
          <w:rStyle w:val="a4"/>
          <w:color w:val="000000"/>
        </w:rPr>
        <w:tab/>
      </w:r>
    </w:p>
    <w:p w:rsidR="000F2634" w:rsidRPr="002F69B9" w:rsidRDefault="008100BB" w:rsidP="00530E80">
      <w:pPr>
        <w:pStyle w:val="a5"/>
        <w:shd w:val="clear" w:color="auto" w:fill="auto"/>
        <w:tabs>
          <w:tab w:val="left" w:leader="underscore" w:pos="5110"/>
        </w:tabs>
        <w:spacing w:before="0" w:after="0" w:line="240" w:lineRule="auto"/>
        <w:ind w:left="20" w:firstLine="0"/>
        <w:jc w:val="both"/>
        <w:rPr>
          <w:rStyle w:val="41"/>
          <w:color w:val="000000"/>
        </w:rPr>
      </w:pPr>
      <w:r w:rsidRPr="002F69B9">
        <w:rPr>
          <w:rStyle w:val="a4"/>
          <w:color w:val="000000"/>
        </w:rPr>
        <w:t xml:space="preserve">Задание принял(а) к исполнению: </w:t>
      </w:r>
      <w:r w:rsidRPr="002F69B9">
        <w:rPr>
          <w:rStyle w:val="a4"/>
          <w:color w:val="000000"/>
        </w:rPr>
        <w:tab/>
      </w:r>
      <w:r w:rsidRPr="002F69B9">
        <w:br w:type="page"/>
      </w:r>
      <w:bookmarkStart w:id="8" w:name="bookmark9"/>
      <w:r w:rsidRPr="002F69B9">
        <w:rPr>
          <w:rStyle w:val="41"/>
          <w:color w:val="000000"/>
        </w:rPr>
        <w:t xml:space="preserve">Частное учреждение образовательная организация высшего образования </w:t>
      </w:r>
    </w:p>
    <w:p w:rsidR="000F2634" w:rsidRPr="002F69B9" w:rsidRDefault="008100BB" w:rsidP="000F2634">
      <w:pPr>
        <w:pStyle w:val="42"/>
        <w:keepNext/>
        <w:keepLines/>
        <w:shd w:val="clear" w:color="auto" w:fill="auto"/>
        <w:spacing w:after="0" w:line="240" w:lineRule="auto"/>
        <w:ind w:left="318"/>
        <w:jc w:val="center"/>
        <w:rPr>
          <w:rStyle w:val="41"/>
          <w:color w:val="000000"/>
        </w:rPr>
      </w:pPr>
      <w:r w:rsidRPr="002F69B9">
        <w:rPr>
          <w:rStyle w:val="41"/>
          <w:color w:val="000000"/>
        </w:rPr>
        <w:t>«Омская гуманитарная академия»</w:t>
      </w:r>
    </w:p>
    <w:p w:rsidR="000F2634" w:rsidRPr="002F69B9" w:rsidRDefault="000F2634" w:rsidP="000F2634">
      <w:pPr>
        <w:pStyle w:val="42"/>
        <w:keepNext/>
        <w:keepLines/>
        <w:shd w:val="clear" w:color="auto" w:fill="auto"/>
        <w:spacing w:after="0" w:line="240" w:lineRule="auto"/>
        <w:ind w:left="318"/>
        <w:jc w:val="center"/>
        <w:rPr>
          <w:rStyle w:val="41"/>
          <w:color w:val="000000"/>
        </w:rPr>
      </w:pPr>
    </w:p>
    <w:p w:rsidR="008100BB" w:rsidRPr="002F69B9" w:rsidRDefault="008100BB">
      <w:pPr>
        <w:pStyle w:val="42"/>
        <w:keepNext/>
        <w:keepLines/>
        <w:shd w:val="clear" w:color="auto" w:fill="auto"/>
        <w:spacing w:after="541" w:line="270" w:lineRule="exact"/>
        <w:ind w:left="320"/>
        <w:jc w:val="center"/>
      </w:pPr>
      <w:r w:rsidRPr="002F69B9">
        <w:rPr>
          <w:rStyle w:val="41"/>
          <w:color w:val="000000"/>
        </w:rPr>
        <w:t xml:space="preserve"> </w:t>
      </w:r>
      <w:bookmarkEnd w:id="8"/>
      <w:r w:rsidR="00530E80" w:rsidRPr="00D60917">
        <w:rPr>
          <w:sz w:val="28"/>
          <w:szCs w:val="28"/>
        </w:rPr>
        <w:t xml:space="preserve">СОВМЕСТНЫЙ  РАБОЧИЙ ГРАФИК (ПЛАН) </w:t>
      </w:r>
      <w:r w:rsidR="00530E80" w:rsidRPr="00302A30">
        <w:rPr>
          <w:sz w:val="28"/>
          <w:szCs w:val="28"/>
        </w:rPr>
        <w:t>П</w:t>
      </w:r>
      <w:r w:rsidR="00530E80">
        <w:rPr>
          <w:sz w:val="28"/>
          <w:szCs w:val="28"/>
        </w:rPr>
        <w:t>РОГРАММЫ ПРАКТИЧЕСКОЙ ПОДГОТОВКИ (ПРОИЗВОДСТВЕННАЯ ПРАКТИКА)</w:t>
      </w:r>
    </w:p>
    <w:p w:rsidR="008100BB" w:rsidRPr="002F69B9" w:rsidRDefault="008100BB">
      <w:pPr>
        <w:pStyle w:val="20"/>
        <w:shd w:val="clear" w:color="auto" w:fill="auto"/>
        <w:spacing w:line="180" w:lineRule="exact"/>
        <w:ind w:left="320"/>
        <w:jc w:val="center"/>
      </w:pPr>
      <w:r w:rsidRPr="002F69B9">
        <w:rPr>
          <w:rStyle w:val="2"/>
          <w:b/>
          <w:bCs/>
          <w:color w:val="000000"/>
        </w:rPr>
        <w:t>(Ф.И.О. обучающегося)</w:t>
      </w:r>
    </w:p>
    <w:p w:rsidR="008100BB" w:rsidRPr="002F69B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Направление подготовки: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Направленность (профиль) программы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EA05E2">
      <w:pPr>
        <w:pStyle w:val="a5"/>
        <w:shd w:val="clear" w:color="auto" w:fill="auto"/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Вид практики: Производственная практика</w:t>
      </w:r>
    </w:p>
    <w:p w:rsidR="008100BB" w:rsidRPr="002F69B9" w:rsidRDefault="008100BB" w:rsidP="00EA05E2">
      <w:pPr>
        <w:pStyle w:val="a5"/>
        <w:shd w:val="clear" w:color="auto" w:fill="auto"/>
        <w:spacing w:before="0" w:after="0" w:line="240" w:lineRule="auto"/>
        <w:ind w:left="100" w:right="240" w:firstLine="0"/>
        <w:jc w:val="both"/>
      </w:pPr>
      <w:r w:rsidRPr="002F69B9">
        <w:rPr>
          <w:rStyle w:val="a4"/>
          <w:color w:val="000000"/>
        </w:rPr>
        <w:t>Тип практики: Практика по получению профессиональных умений и опыта профессио</w:t>
      </w:r>
      <w:r w:rsidRPr="002F69B9">
        <w:rPr>
          <w:rStyle w:val="a4"/>
          <w:color w:val="000000"/>
        </w:rPr>
        <w:softHyphen/>
        <w:t>нальной деятельности</w:t>
      </w:r>
    </w:p>
    <w:p w:rsidR="008100BB" w:rsidRPr="002F69B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Руководитель практики от ОмГ А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EA05E2">
      <w:pPr>
        <w:pStyle w:val="20"/>
        <w:shd w:val="clear" w:color="auto" w:fill="auto"/>
        <w:spacing w:line="240" w:lineRule="auto"/>
        <w:ind w:left="4440"/>
        <w:jc w:val="left"/>
      </w:pPr>
      <w:r w:rsidRPr="002F69B9">
        <w:rPr>
          <w:rStyle w:val="2"/>
          <w:b/>
          <w:bCs/>
          <w:color w:val="000000"/>
        </w:rPr>
        <w:t>(Уч. степень, уч. звание, Фамилия И.О.)</w:t>
      </w:r>
    </w:p>
    <w:p w:rsidR="008100BB" w:rsidRPr="002F69B9" w:rsidRDefault="008100BB" w:rsidP="00EA05E2">
      <w:pPr>
        <w:pStyle w:val="a5"/>
        <w:shd w:val="clear" w:color="auto" w:fill="auto"/>
        <w:tabs>
          <w:tab w:val="left" w:leader="underscore" w:pos="9259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Наименование профильной организации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EA05E2">
      <w:pPr>
        <w:pStyle w:val="a5"/>
        <w:shd w:val="clear" w:color="auto" w:fill="auto"/>
        <w:tabs>
          <w:tab w:val="left" w:leader="underscore" w:pos="8121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Руководитель практики от профильной организации</w:t>
      </w:r>
      <w:r w:rsidRPr="002F69B9">
        <w:rPr>
          <w:rStyle w:val="a4"/>
          <w:color w:val="000000"/>
        </w:rPr>
        <w:tab/>
      </w:r>
    </w:p>
    <w:p w:rsidR="008100BB" w:rsidRPr="002F69B9" w:rsidRDefault="008100BB">
      <w:pPr>
        <w:pStyle w:val="20"/>
        <w:shd w:val="clear" w:color="auto" w:fill="auto"/>
        <w:spacing w:after="564" w:line="180" w:lineRule="exact"/>
        <w:ind w:left="6460"/>
        <w:jc w:val="left"/>
      </w:pPr>
      <w:r w:rsidRPr="002F69B9">
        <w:rPr>
          <w:rStyle w:val="2"/>
          <w:b/>
          <w:bCs/>
          <w:color w:val="000000"/>
        </w:rPr>
        <w:t>(должность Ф.И.О.)</w:t>
      </w:r>
    </w:p>
    <w:tbl>
      <w:tblPr>
        <w:tblW w:w="99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91"/>
        <w:gridCol w:w="8121"/>
      </w:tblGrid>
      <w:tr w:rsidR="008100BB" w:rsidRPr="002F69B9" w:rsidTr="00530E80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340" w:firstLine="0"/>
              <w:jc w:val="left"/>
            </w:pPr>
            <w:r w:rsidRPr="002F69B9">
              <w:rPr>
                <w:color w:val="000000"/>
              </w:rPr>
              <w:t>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 w:rsidRPr="002F69B9">
              <w:rPr>
                <w:color w:val="000000"/>
              </w:rPr>
              <w:t>Сроки</w:t>
            </w:r>
          </w:p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 w:rsidRPr="002F69B9">
              <w:rPr>
                <w:color w:val="000000"/>
              </w:rPr>
              <w:t>проведения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Планируемые работы</w:t>
            </w:r>
          </w:p>
        </w:tc>
      </w:tr>
      <w:tr w:rsidR="000F2634" w:rsidRPr="002F69B9" w:rsidTr="00530E80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634" w:rsidRPr="002F69B9" w:rsidRDefault="000F2634" w:rsidP="000F263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634" w:rsidRPr="002F69B9" w:rsidRDefault="000F2634" w:rsidP="000F2634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4" w:rsidRPr="002F69B9" w:rsidRDefault="000F2634" w:rsidP="000A5FF7">
            <w:pPr>
              <w:framePr w:w="9586" w:wrap="notBeside" w:vAnchor="text" w:hAnchor="text" w:xAlign="center" w:y="1"/>
              <w:suppressAutoHyphens/>
              <w:autoSpaceDE w:val="0"/>
              <w:spacing w:line="276" w:lineRule="auto"/>
              <w:ind w:left="194"/>
              <w:rPr>
                <w:rFonts w:ascii="Times New Roman" w:eastAsia="Times New Roman" w:hAnsi="Times New Roman" w:cs="Times New Roman"/>
                <w:sz w:val="22"/>
                <w:szCs w:val="22"/>
                <w:lang w:eastAsia="hi-IN" w:bidi="hi-IN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установочной конференции. </w:t>
            </w:r>
          </w:p>
        </w:tc>
      </w:tr>
      <w:tr w:rsidR="000F2634" w:rsidRPr="002F69B9" w:rsidTr="00530E8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634" w:rsidRPr="002F69B9" w:rsidRDefault="000F2634" w:rsidP="000F2634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634" w:rsidRPr="002F69B9" w:rsidRDefault="000F2634" w:rsidP="000F2634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34" w:rsidRPr="002F69B9" w:rsidRDefault="000F2634" w:rsidP="000A5FF7">
            <w:pPr>
              <w:framePr w:w="9586" w:wrap="notBeside" w:vAnchor="text" w:hAnchor="text" w:xAlign="center" w:y="1"/>
              <w:suppressAutoHyphens/>
              <w:autoSpaceDE w:val="0"/>
              <w:spacing w:line="276" w:lineRule="auto"/>
              <w:ind w:left="194"/>
              <w:rPr>
                <w:rFonts w:ascii="Times New Roman" w:eastAsia="Times New Roman" w:hAnsi="Times New Roman" w:cs="Times New Roman"/>
                <w:sz w:val="22"/>
                <w:szCs w:val="22"/>
                <w:lang w:eastAsia="hi-IN" w:bidi="hi-IN"/>
              </w:rPr>
            </w:pPr>
            <w:r w:rsidRPr="002F69B9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</w:t>
            </w:r>
            <w:r w:rsidRPr="002F69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2F69B9">
              <w:rPr>
                <w:rStyle w:val="a3"/>
                <w:rFonts w:ascii="Times New Roman" w:hAnsi="Times New Roman" w:cs="Times New Roman"/>
                <w:noProof/>
                <w:color w:val="auto"/>
                <w:sz w:val="22"/>
                <w:szCs w:val="22"/>
                <w:u w:val="none"/>
              </w:rPr>
              <w:t xml:space="preserve"> образовательной организацией (базой практики)</w:t>
            </w:r>
            <w:r w:rsidRPr="002F69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8100BB" w:rsidRPr="002F69B9" w:rsidTr="00530E80">
        <w:trPr>
          <w:trHeight w:hRule="exact" w:val="19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2634" w:rsidRPr="00530E80" w:rsidRDefault="000F2634" w:rsidP="000A5FF7">
            <w:pPr>
              <w:framePr w:w="9586" w:wrap="notBeside" w:vAnchor="text" w:hAnchor="text" w:xAlign="center" w:y="1"/>
              <w:widowControl/>
              <w:shd w:val="clear" w:color="auto" w:fill="FFFFFF"/>
              <w:tabs>
                <w:tab w:val="right" w:leader="dot" w:pos="284"/>
              </w:tabs>
              <w:spacing w:after="200" w:line="276" w:lineRule="auto"/>
              <w:ind w:left="194" w:right="115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30E8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Изучить КТП по предмету, требования к поурочному планированию Ознакомиться с порядком ведения классной документации: классный журнал, дневники и т.д. Познакомиться с работой электронного журнала. Изучить учебные  интересы учащихся.  Посетить не менее 5 уроков по предмету, выполнить  анализ 3-х уроков. Провести 10 пробных уроков в классе по профилю подготовки. Выполнить самоанализ 3-х уроков. При посещении уроков обратить внимание на реализацию принципов дидактики, на пути активизации мышления и развития познавательных интересов учащихся. Принять участие в работе методического объединения учителей. Результат: анализ 3 уроков, поурочное планирование  10 уроков по предмету.</w:t>
            </w:r>
          </w:p>
          <w:p w:rsidR="008100BB" w:rsidRPr="00530E80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94" w:right="567" w:firstLine="0"/>
              <w:jc w:val="left"/>
              <w:rPr>
                <w:sz w:val="18"/>
                <w:szCs w:val="18"/>
              </w:rPr>
            </w:pPr>
          </w:p>
        </w:tc>
      </w:tr>
      <w:tr w:rsidR="008100BB" w:rsidRPr="002F69B9" w:rsidTr="00530E80">
        <w:trPr>
          <w:trHeight w:hRule="exact" w:val="11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E2" w:rsidRPr="00530E80" w:rsidRDefault="00EA05E2" w:rsidP="000A5FF7">
            <w:pPr>
              <w:framePr w:w="9586" w:wrap="notBeside" w:vAnchor="text" w:hAnchor="text" w:xAlign="center" w:y="1"/>
              <w:widowControl/>
              <w:shd w:val="clear" w:color="auto" w:fill="FFFFFF"/>
              <w:spacing w:after="200" w:line="276" w:lineRule="auto"/>
              <w:ind w:left="194" w:right="2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30E8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Ознакомиться с порядком ведения документации по внеурочной деятельности (журнал внеурочных занятий и т.д.)  Изучить  внеучебные интересы учащихся. Посетить не менее двух внеурочных  занятий, провести анализ 1 занятия. Провести 1 пробные внеурочное занятие по профилю подготовки. Выполнить самоанализ занятия.  Результат: анализ  1 внеурочного занятия,  план проведения и самоанализ 1 внеурочного занятия.</w:t>
            </w:r>
          </w:p>
          <w:p w:rsidR="008100BB" w:rsidRPr="00530E80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94" w:firstLine="0"/>
              <w:jc w:val="left"/>
              <w:rPr>
                <w:sz w:val="18"/>
                <w:szCs w:val="18"/>
              </w:rPr>
            </w:pPr>
          </w:p>
        </w:tc>
      </w:tr>
      <w:tr w:rsidR="008100BB" w:rsidRPr="002F69B9" w:rsidTr="00530E80">
        <w:trPr>
          <w:trHeight w:hRule="exact" w:val="11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E2" w:rsidRPr="00530E80" w:rsidRDefault="00EA05E2" w:rsidP="000A5FF7">
            <w:pPr>
              <w:framePr w:w="9586" w:wrap="notBeside" w:vAnchor="text" w:hAnchor="text" w:xAlign="center" w:y="1"/>
              <w:widowControl/>
              <w:shd w:val="clear" w:color="auto" w:fill="FFFFFF"/>
              <w:spacing w:after="200" w:line="276" w:lineRule="auto"/>
              <w:ind w:left="194" w:right="2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30E8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Изучить план воспитательной работы класса. Подготовить и провести в классе воспитательное мероприятие. Посетить общешкольные и классные воспитательные мероприятия. Провести  анализ проведения внеклассного мероприятия на патриотическую тематику. Результат: анализ  1 воспитательного мероприятия,  план проведения и самоанализ 1 внеурочного занятия.</w:t>
            </w:r>
          </w:p>
          <w:p w:rsidR="008100BB" w:rsidRPr="00530E80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194" w:firstLine="0"/>
              <w:jc w:val="left"/>
              <w:rPr>
                <w:sz w:val="18"/>
                <w:szCs w:val="18"/>
              </w:rPr>
            </w:pPr>
            <w:r w:rsidRPr="00530E80">
              <w:rPr>
                <w:color w:val="000000"/>
                <w:sz w:val="18"/>
                <w:szCs w:val="18"/>
              </w:rPr>
              <w:t>.</w:t>
            </w:r>
          </w:p>
        </w:tc>
      </w:tr>
      <w:tr w:rsidR="008100BB" w:rsidRPr="002F69B9" w:rsidTr="00530E80">
        <w:trPr>
          <w:trHeight w:hRule="exact" w:val="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6.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E2" w:rsidRPr="00530E80" w:rsidRDefault="00EA05E2" w:rsidP="000A5FF7">
            <w:pPr>
              <w:framePr w:w="9586" w:wrap="notBeside" w:vAnchor="text" w:hAnchor="text" w:xAlign="center" w:y="1"/>
              <w:widowControl/>
              <w:shd w:val="clear" w:color="auto" w:fill="FFFFFF"/>
              <w:spacing w:after="200" w:line="276" w:lineRule="auto"/>
              <w:ind w:left="194" w:right="256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30E8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Изучить работу классного руководителя с родителями. Посетить родительское собрание. Результат: анализ родительского собрания.</w:t>
            </w:r>
          </w:p>
          <w:p w:rsidR="008100BB" w:rsidRPr="00530E80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94" w:firstLine="0"/>
              <w:jc w:val="left"/>
              <w:rPr>
                <w:sz w:val="18"/>
                <w:szCs w:val="18"/>
              </w:rPr>
            </w:pPr>
          </w:p>
        </w:tc>
      </w:tr>
      <w:tr w:rsidR="008100BB" w:rsidRPr="002F69B9" w:rsidTr="00530E80">
        <w:trPr>
          <w:trHeight w:hRule="exact"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 w:rsidRPr="002F69B9">
              <w:rPr>
                <w:color w:val="000000"/>
              </w:rPr>
              <w:t>7.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00BB" w:rsidRPr="002F69B9" w:rsidRDefault="008100BB">
            <w:pPr>
              <w:framePr w:w="9586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B" w:rsidRPr="00530E80" w:rsidRDefault="008100BB" w:rsidP="000A5FF7">
            <w:pPr>
              <w:pStyle w:val="a5"/>
              <w:framePr w:w="9586" w:wrap="notBeside" w:vAnchor="text" w:hAnchor="text" w:xAlign="center" w:y="1"/>
              <w:shd w:val="clear" w:color="auto" w:fill="auto"/>
              <w:spacing w:before="0" w:after="0" w:line="278" w:lineRule="exact"/>
              <w:ind w:left="194" w:firstLine="0"/>
              <w:jc w:val="left"/>
              <w:rPr>
                <w:sz w:val="18"/>
                <w:szCs w:val="18"/>
              </w:rPr>
            </w:pPr>
            <w:r w:rsidRPr="00530E80">
              <w:rPr>
                <w:color w:val="000000"/>
                <w:sz w:val="18"/>
                <w:szCs w:val="18"/>
              </w:rPr>
              <w:t>Подготовка и предоставление отчета о прохождении практи</w:t>
            </w:r>
            <w:r w:rsidRPr="00530E80">
              <w:rPr>
                <w:color w:val="000000"/>
                <w:sz w:val="18"/>
                <w:szCs w:val="18"/>
              </w:rPr>
              <w:softHyphen/>
              <w:t>ки.</w:t>
            </w:r>
          </w:p>
        </w:tc>
      </w:tr>
    </w:tbl>
    <w:p w:rsidR="008100BB" w:rsidRPr="002F69B9" w:rsidRDefault="008100BB">
      <w:pPr>
        <w:rPr>
          <w:rFonts w:cs="Times New Roman"/>
          <w:color w:val="auto"/>
          <w:sz w:val="2"/>
          <w:szCs w:val="2"/>
        </w:rPr>
      </w:pPr>
    </w:p>
    <w:p w:rsidR="00530E80" w:rsidRDefault="00530E80" w:rsidP="000A5FF7">
      <w:pPr>
        <w:pStyle w:val="a5"/>
        <w:shd w:val="clear" w:color="auto" w:fill="auto"/>
        <w:tabs>
          <w:tab w:val="left" w:pos="3633"/>
          <w:tab w:val="left" w:leader="underscore" w:pos="5503"/>
        </w:tabs>
        <w:spacing w:before="0" w:after="0" w:line="240" w:lineRule="auto"/>
        <w:ind w:left="100" w:firstLine="0"/>
        <w:jc w:val="both"/>
        <w:rPr>
          <w:rStyle w:val="a4"/>
          <w:color w:val="000000"/>
        </w:rPr>
      </w:pPr>
    </w:p>
    <w:p w:rsidR="008100BB" w:rsidRPr="002F69B9" w:rsidRDefault="008100BB" w:rsidP="000A5FF7">
      <w:pPr>
        <w:pStyle w:val="a5"/>
        <w:shd w:val="clear" w:color="auto" w:fill="auto"/>
        <w:tabs>
          <w:tab w:val="left" w:pos="3633"/>
          <w:tab w:val="left" w:leader="underscore" w:pos="5503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Заведующий кафедрой ППиСР:</w:t>
      </w:r>
      <w:r w:rsidRPr="002F69B9">
        <w:rPr>
          <w:rStyle w:val="a4"/>
          <w:color w:val="000000"/>
        </w:rPr>
        <w:tab/>
      </w:r>
      <w:r w:rsidRPr="002F69B9">
        <w:rPr>
          <w:rStyle w:val="a4"/>
          <w:color w:val="000000"/>
        </w:rPr>
        <w:tab/>
      </w:r>
    </w:p>
    <w:p w:rsidR="008100BB" w:rsidRPr="002F69B9" w:rsidRDefault="008100BB" w:rsidP="000A5FF7">
      <w:pPr>
        <w:pStyle w:val="20"/>
        <w:shd w:val="clear" w:color="auto" w:fill="auto"/>
        <w:spacing w:line="240" w:lineRule="auto"/>
        <w:ind w:left="320"/>
        <w:jc w:val="center"/>
      </w:pPr>
      <w:r w:rsidRPr="002F69B9">
        <w:rPr>
          <w:rStyle w:val="2"/>
          <w:b/>
          <w:bCs/>
          <w:color w:val="000000"/>
        </w:rPr>
        <w:t>подпись</w:t>
      </w:r>
    </w:p>
    <w:p w:rsidR="008100BB" w:rsidRPr="002F69B9" w:rsidRDefault="008100BB" w:rsidP="000A5FF7">
      <w:pPr>
        <w:pStyle w:val="a5"/>
        <w:shd w:val="clear" w:color="auto" w:fill="auto"/>
        <w:tabs>
          <w:tab w:val="left" w:leader="underscore" w:pos="5503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 xml:space="preserve">Руководитель практики от ОмГ А 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0A5FF7">
      <w:pPr>
        <w:pStyle w:val="20"/>
        <w:shd w:val="clear" w:color="auto" w:fill="auto"/>
        <w:spacing w:line="240" w:lineRule="auto"/>
        <w:ind w:left="320"/>
        <w:jc w:val="center"/>
      </w:pPr>
      <w:r w:rsidRPr="002F69B9">
        <w:rPr>
          <w:rStyle w:val="2"/>
          <w:b/>
          <w:bCs/>
          <w:color w:val="000000"/>
        </w:rPr>
        <w:t>подпись</w:t>
      </w:r>
    </w:p>
    <w:p w:rsidR="008100BB" w:rsidRPr="002F69B9" w:rsidRDefault="008100BB" w:rsidP="000A5FF7">
      <w:pPr>
        <w:pStyle w:val="a5"/>
        <w:shd w:val="clear" w:color="auto" w:fill="auto"/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Руководитель практики от профильной организации</w:t>
      </w:r>
    </w:p>
    <w:p w:rsidR="008100BB" w:rsidRPr="002F69B9" w:rsidRDefault="008100BB" w:rsidP="000A5FF7">
      <w:pPr>
        <w:pStyle w:val="a5"/>
        <w:shd w:val="clear" w:color="auto" w:fill="auto"/>
        <w:tabs>
          <w:tab w:val="left" w:leader="underscore" w:pos="5503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Подпись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0A5FF7">
      <w:pPr>
        <w:pStyle w:val="20"/>
        <w:shd w:val="clear" w:color="auto" w:fill="auto"/>
        <w:spacing w:line="240" w:lineRule="auto"/>
        <w:ind w:left="1180"/>
        <w:jc w:val="left"/>
      </w:pPr>
      <w:r w:rsidRPr="002F69B9">
        <w:rPr>
          <w:rStyle w:val="2"/>
          <w:b/>
          <w:bCs/>
          <w:color w:val="000000"/>
        </w:rPr>
        <w:t>в родительном падеже: должность, ФИО руководителя практики от профильной организации</w:t>
      </w:r>
    </w:p>
    <w:p w:rsidR="008100BB" w:rsidRPr="002F69B9" w:rsidRDefault="008100BB" w:rsidP="00F801E4">
      <w:pPr>
        <w:pStyle w:val="a5"/>
        <w:shd w:val="clear" w:color="auto" w:fill="auto"/>
        <w:tabs>
          <w:tab w:val="left" w:leader="underscore" w:pos="3110"/>
          <w:tab w:val="left" w:leader="underscore" w:pos="9259"/>
        </w:tabs>
        <w:spacing w:before="0" w:after="0" w:line="240" w:lineRule="auto"/>
        <w:ind w:left="100" w:firstLine="0"/>
        <w:jc w:val="both"/>
      </w:pPr>
      <w:r w:rsidRPr="002F69B9">
        <w:rPr>
          <w:rStyle w:val="a4"/>
          <w:color w:val="000000"/>
        </w:rPr>
        <w:t>удостоверяю</w:t>
      </w:r>
      <w:r w:rsidRPr="002F69B9">
        <w:rPr>
          <w:rStyle w:val="a4"/>
          <w:color w:val="000000"/>
        </w:rPr>
        <w:tab/>
        <w:t xml:space="preserve"> </w:t>
      </w:r>
      <w:r w:rsidRPr="002F69B9">
        <w:rPr>
          <w:rStyle w:val="a4"/>
          <w:color w:val="000000"/>
        </w:rPr>
        <w:tab/>
      </w:r>
    </w:p>
    <w:p w:rsidR="008100BB" w:rsidRPr="002F69B9" w:rsidRDefault="008100BB" w:rsidP="00F801E4">
      <w:pPr>
        <w:pStyle w:val="20"/>
        <w:shd w:val="clear" w:color="auto" w:fill="auto"/>
        <w:tabs>
          <w:tab w:val="right" w:pos="4798"/>
          <w:tab w:val="left" w:pos="4860"/>
        </w:tabs>
        <w:spacing w:line="240" w:lineRule="auto"/>
        <w:ind w:left="2100"/>
      </w:pPr>
      <w:r w:rsidRPr="002F69B9">
        <w:rPr>
          <w:rStyle w:val="2"/>
          <w:b/>
          <w:bCs/>
          <w:color w:val="000000"/>
        </w:rPr>
        <w:t>подпись</w:t>
      </w:r>
      <w:r w:rsidRPr="002F69B9">
        <w:rPr>
          <w:rStyle w:val="2"/>
          <w:b/>
          <w:bCs/>
          <w:color w:val="000000"/>
        </w:rPr>
        <w:tab/>
        <w:t>Должность,</w:t>
      </w:r>
      <w:r w:rsidRPr="002F69B9">
        <w:rPr>
          <w:rStyle w:val="2"/>
          <w:b/>
          <w:bCs/>
          <w:color w:val="000000"/>
        </w:rPr>
        <w:tab/>
        <w:t>ФИО должностного лица, удостоверившего подпись</w:t>
      </w:r>
    </w:p>
    <w:p w:rsidR="008100BB" w:rsidRPr="002F69B9" w:rsidRDefault="008100BB" w:rsidP="00F801E4">
      <w:pPr>
        <w:pStyle w:val="a5"/>
        <w:shd w:val="clear" w:color="auto" w:fill="auto"/>
        <w:spacing w:before="0" w:after="0" w:line="240" w:lineRule="auto"/>
        <w:ind w:left="5880" w:firstLine="0"/>
        <w:jc w:val="left"/>
      </w:pPr>
      <w:r w:rsidRPr="002F69B9">
        <w:rPr>
          <w:rStyle w:val="a4"/>
          <w:color w:val="000000"/>
        </w:rPr>
        <w:t>/</w:t>
      </w:r>
    </w:p>
    <w:p w:rsidR="008100BB" w:rsidRPr="002F69B9" w:rsidRDefault="008100BB" w:rsidP="00F801E4">
      <w:pPr>
        <w:pStyle w:val="60"/>
        <w:shd w:val="clear" w:color="auto" w:fill="auto"/>
        <w:spacing w:line="240" w:lineRule="auto"/>
        <w:ind w:left="142"/>
        <w:sectPr w:rsidR="008100BB" w:rsidRPr="002F69B9" w:rsidSect="000A5FF7">
          <w:headerReference w:type="default" r:id="rId27"/>
          <w:type w:val="continuous"/>
          <w:pgSz w:w="11909" w:h="16838"/>
          <w:pgMar w:top="956" w:right="1034" w:bottom="1213" w:left="1058" w:header="0" w:footer="0" w:gutter="0"/>
          <w:cols w:space="720"/>
          <w:noEndnote/>
          <w:docGrid w:linePitch="360"/>
        </w:sectPr>
      </w:pPr>
      <w:r w:rsidRPr="002F69B9">
        <w:rPr>
          <w:rStyle w:val="6"/>
          <w:color w:val="000000"/>
        </w:rPr>
        <w:t>М.П.</w:t>
      </w:r>
    </w:p>
    <w:p w:rsidR="00A81481" w:rsidRDefault="008100BB" w:rsidP="00530E80">
      <w:pPr>
        <w:pStyle w:val="a5"/>
        <w:shd w:val="clear" w:color="auto" w:fill="auto"/>
        <w:spacing w:before="0" w:after="129" w:line="557" w:lineRule="exact"/>
        <w:ind w:firstLine="0"/>
        <w:jc w:val="right"/>
        <w:rPr>
          <w:rStyle w:val="130"/>
          <w:color w:val="000000"/>
        </w:rPr>
      </w:pPr>
      <w:r w:rsidRPr="002F69B9">
        <w:rPr>
          <w:rStyle w:val="130"/>
          <w:color w:val="000000"/>
        </w:rPr>
        <w:t xml:space="preserve">Приложение Г </w:t>
      </w:r>
    </w:p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9" w:name="bookmark10"/>
      <w:r w:rsidRPr="00530E80">
        <w:rPr>
          <w:rFonts w:ascii="Times New Roman" w:eastAsia="Times New Roman" w:hAnsi="Times New Roman" w:cs="Times New Roman"/>
          <w:b/>
          <w:color w:val="auto"/>
        </w:rPr>
        <w:t>ДНЕВНИК ПО ПРАКТИЧЕСКОЙ ПОДГОТОВКЕ</w:t>
      </w:r>
    </w:p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30E80">
        <w:rPr>
          <w:rFonts w:ascii="Times New Roman" w:eastAsia="Times New Roman" w:hAnsi="Times New Roman" w:cs="Times New Roman"/>
          <w:b/>
          <w:color w:val="auto"/>
        </w:rPr>
        <w:t>(ПРОИЗВОДСТВЕННАЯ ПРАКТИКА)</w:t>
      </w:r>
    </w:p>
    <w:p w:rsidR="00530E80" w:rsidRPr="00530E80" w:rsidRDefault="00530E80" w:rsidP="00530E80">
      <w:pPr>
        <w:tabs>
          <w:tab w:val="left" w:pos="22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0E8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529"/>
        <w:gridCol w:w="4756"/>
        <w:gridCol w:w="3082"/>
      </w:tblGrid>
      <w:tr w:rsidR="00530E80" w:rsidRPr="00530E80" w:rsidTr="004A2600">
        <w:tc>
          <w:tcPr>
            <w:tcW w:w="332" w:type="pct"/>
            <w:vAlign w:val="center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762" w:type="pct"/>
            <w:vAlign w:val="center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</w:rPr>
              <w:t>Подпись руководителя практики от принимающей организации</w:t>
            </w:r>
          </w:p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</w:rPr>
              <w:t>о выполнении</w:t>
            </w: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0E80" w:rsidRPr="00530E80" w:rsidTr="004A2600">
        <w:trPr>
          <w:trHeight w:hRule="exact" w:val="851"/>
        </w:trPr>
        <w:tc>
          <w:tcPr>
            <w:tcW w:w="33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30E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12</w:t>
            </w:r>
          </w:p>
        </w:tc>
        <w:tc>
          <w:tcPr>
            <w:tcW w:w="762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70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6" w:type="pct"/>
          </w:tcPr>
          <w:p w:rsidR="00530E80" w:rsidRPr="00530E80" w:rsidRDefault="00530E80" w:rsidP="00530E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30E80" w:rsidRPr="00530E80" w:rsidRDefault="00530E80" w:rsidP="00530E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30E80" w:rsidRPr="00530E80" w:rsidRDefault="00530E80" w:rsidP="00530E80">
      <w:pPr>
        <w:widowControl/>
        <w:rPr>
          <w:rFonts w:ascii="Times New Roman" w:eastAsia="Times New Roman" w:hAnsi="Times New Roman" w:cs="Times New Roman"/>
          <w:color w:val="auto"/>
        </w:rPr>
      </w:pPr>
      <w:r w:rsidRPr="00530E80">
        <w:rPr>
          <w:rFonts w:ascii="Times New Roman" w:eastAsia="Times New Roman" w:hAnsi="Times New Roman" w:cs="Times New Roman"/>
          <w:color w:val="auto"/>
        </w:rPr>
        <w:t>Подпись обучающегося__________________</w:t>
      </w:r>
    </w:p>
    <w:p w:rsidR="00530E80" w:rsidRPr="00530E80" w:rsidRDefault="00530E80" w:rsidP="00530E80">
      <w:pPr>
        <w:widowControl/>
        <w:rPr>
          <w:rStyle w:val="41"/>
          <w:rFonts w:eastAsia="Times New Roman"/>
          <w:color w:val="auto"/>
          <w:sz w:val="24"/>
          <w:szCs w:val="24"/>
        </w:rPr>
      </w:pPr>
      <w:r w:rsidRPr="00530E80">
        <w:rPr>
          <w:rFonts w:ascii="Times New Roman" w:eastAsia="Times New Roman" w:hAnsi="Times New Roman" w:cs="Times New Roman"/>
          <w:color w:val="auto"/>
        </w:rPr>
        <w:t xml:space="preserve">Подпись руководителя практики </w:t>
      </w:r>
      <w:r w:rsidRPr="00530E80">
        <w:rPr>
          <w:rFonts w:ascii="Times New Roman" w:eastAsia="Times New Roman" w:hAnsi="Times New Roman" w:cs="Times New Roman"/>
          <w:color w:val="auto"/>
        </w:rPr>
        <w:br/>
        <w:t>от принимающей организации _____________________________</w:t>
      </w:r>
    </w:p>
    <w:p w:rsidR="00A81481" w:rsidRPr="002F69B9" w:rsidRDefault="008100BB" w:rsidP="00530E80">
      <w:pPr>
        <w:pStyle w:val="42"/>
        <w:keepNext/>
        <w:keepLines/>
        <w:shd w:val="clear" w:color="auto" w:fill="auto"/>
        <w:spacing w:after="0" w:line="643" w:lineRule="exact"/>
        <w:ind w:left="3160" w:right="-248" w:firstLine="640"/>
        <w:jc w:val="right"/>
        <w:rPr>
          <w:rStyle w:val="41"/>
          <w:color w:val="000000"/>
        </w:rPr>
      </w:pPr>
      <w:r w:rsidRPr="002F69B9">
        <w:rPr>
          <w:rStyle w:val="41"/>
          <w:color w:val="000000"/>
        </w:rPr>
        <w:t xml:space="preserve">Приложение Д </w:t>
      </w:r>
    </w:p>
    <w:bookmarkEnd w:id="9"/>
    <w:p w:rsidR="00530E80" w:rsidRDefault="00530E80" w:rsidP="00530E80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530E80" w:rsidRPr="00530E80" w:rsidRDefault="00530E80" w:rsidP="00530E80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0E8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ОТЗЫВ-ХАРАКТЕРИСТИКА</w:t>
      </w:r>
    </w:p>
    <w:p w:rsidR="00530E80" w:rsidRPr="00530E80" w:rsidRDefault="00530E80" w:rsidP="00530E80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Студент (ка)______________________________________________________________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530E80">
        <w:rPr>
          <w:rFonts w:ascii="Times New Roman" w:eastAsia="Times New Roman" w:hAnsi="Times New Roman" w:cs="Times New Roman"/>
          <w:color w:val="auto"/>
        </w:rPr>
        <w:br/>
      </w: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530E80">
        <w:rPr>
          <w:rFonts w:ascii="Times New Roman" w:eastAsia="Times New Roman" w:hAnsi="Times New Roman" w:cs="Times New Roman"/>
          <w:color w:val="auto"/>
        </w:rPr>
        <w:br/>
      </w:r>
      <w:r w:rsidRPr="00530E80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  <w:t>(наименование организации, адрес)</w:t>
      </w: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br/>
        <w:t xml:space="preserve">В период прохождения практической подготовки при реализации </w:t>
      </w: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530E80">
        <w:rPr>
          <w:rFonts w:ascii="Times New Roman" w:eastAsia="Times New Roman" w:hAnsi="Times New Roman" w:cs="Times New Roman"/>
          <w:color w:val="auto"/>
        </w:rPr>
        <w:br/>
      </w: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0E80">
        <w:rPr>
          <w:rFonts w:ascii="Times New Roman" w:eastAsia="Times New Roman" w:hAnsi="Times New Roman" w:cs="Times New Roman"/>
          <w:color w:val="auto"/>
        </w:rPr>
        <w:br/>
      </w: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_____________________________________________________________________________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_____________________________________________________________________________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530E80" w:rsidRPr="00530E80" w:rsidRDefault="00530E80" w:rsidP="00530E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Рекомендуемая оценка _________________________</w:t>
      </w:r>
      <w:r w:rsidRPr="00530E80">
        <w:rPr>
          <w:rFonts w:ascii="Times New Roman" w:eastAsia="Times New Roman" w:hAnsi="Times New Roman" w:cs="Times New Roman"/>
          <w:color w:val="auto"/>
        </w:rPr>
        <w:br/>
      </w:r>
      <w:r w:rsidRPr="00530E80">
        <w:rPr>
          <w:rFonts w:ascii="Times New Roman" w:eastAsia="Times New Roman" w:hAnsi="Times New Roman" w:cs="Times New Roman"/>
          <w:color w:val="auto"/>
          <w:shd w:val="clear" w:color="auto" w:fill="FFFFFF"/>
        </w:rPr>
        <w:t>Р</w:t>
      </w:r>
      <w:r w:rsidRPr="00530E80">
        <w:rPr>
          <w:rFonts w:ascii="Times New Roman" w:eastAsia="Times New Roman" w:hAnsi="Times New Roman" w:cs="Times New Roman"/>
          <w:color w:val="auto"/>
        </w:rPr>
        <w:t>уководитель практики от профильной организации________________________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0E80">
        <w:rPr>
          <w:rFonts w:ascii="Times New Roman" w:eastAsia="Times New Roman" w:hAnsi="Times New Roman" w:cs="Times New Roman"/>
          <w:color w:val="auto"/>
          <w:sz w:val="20"/>
          <w:szCs w:val="20"/>
        </w:rPr>
        <w:t>подпись</w:t>
      </w:r>
    </w:p>
    <w:p w:rsidR="00530E80" w:rsidRPr="00530E80" w:rsidRDefault="00530E80" w:rsidP="00530E80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</w:rPr>
      </w:pPr>
      <w:r w:rsidRPr="00530E80">
        <w:rPr>
          <w:rFonts w:ascii="Times New Roman" w:eastAsia="Times New Roman" w:hAnsi="Times New Roman" w:cs="Times New Roman"/>
          <w:color w:val="auto"/>
        </w:rPr>
        <w:t>Подпись _____________________________________________________________________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0E8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530E80" w:rsidRPr="00530E80" w:rsidRDefault="00530E80" w:rsidP="00530E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530E80">
        <w:rPr>
          <w:rFonts w:ascii="Times New Roman" w:eastAsia="Times New Roman" w:hAnsi="Times New Roman" w:cs="Times New Roman"/>
          <w:color w:val="auto"/>
        </w:rPr>
        <w:t>удостоверяю ______________     _________________________________________________</w:t>
      </w:r>
    </w:p>
    <w:p w:rsidR="00530E80" w:rsidRPr="00530E80" w:rsidRDefault="00530E80" w:rsidP="00530E80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0E8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подпись</w:t>
      </w:r>
      <w:r w:rsidRPr="00530E80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530E80" w:rsidRPr="00530E80" w:rsidRDefault="00530E80" w:rsidP="00530E80">
      <w:pPr>
        <w:autoSpaceDE w:val="0"/>
        <w:autoSpaceDN w:val="0"/>
        <w:adjustRightInd w:val="0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30E80" w:rsidRPr="00530E80" w:rsidRDefault="00530E80" w:rsidP="00530E80">
      <w:pPr>
        <w:autoSpaceDE w:val="0"/>
        <w:autoSpaceDN w:val="0"/>
        <w:adjustRightInd w:val="0"/>
        <w:spacing w:before="240"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530E80" w:rsidRPr="00530E80" w:rsidRDefault="00530E80" w:rsidP="00530E80">
      <w:pPr>
        <w:autoSpaceDE w:val="0"/>
        <w:autoSpaceDN w:val="0"/>
        <w:adjustRightInd w:val="0"/>
        <w:spacing w:before="240"/>
        <w:ind w:left="5664" w:firstLine="708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30E80">
        <w:rPr>
          <w:rFonts w:ascii="Times New Roman" w:eastAsia="Times New Roman" w:hAnsi="Times New Roman" w:cs="Times New Roman"/>
          <w:color w:val="auto"/>
          <w:sz w:val="18"/>
          <w:szCs w:val="18"/>
        </w:rPr>
        <w:t>М.П.</w:t>
      </w:r>
    </w:p>
    <w:p w:rsidR="00530E80" w:rsidRPr="00530E80" w:rsidRDefault="00530E80" w:rsidP="00530E80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530E80" w:rsidRPr="00530E80" w:rsidRDefault="00530E80" w:rsidP="00530E80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shd w:val="clear" w:color="auto" w:fill="FFFFFF"/>
        </w:rPr>
      </w:pPr>
    </w:p>
    <w:p w:rsidR="00BC7370" w:rsidRDefault="00BC7370" w:rsidP="00BC7370">
      <w:pPr>
        <w:pStyle w:val="60"/>
        <w:shd w:val="clear" w:color="auto" w:fill="auto"/>
        <w:spacing w:line="240" w:lineRule="auto"/>
        <w:jc w:val="left"/>
        <w:rPr>
          <w:rStyle w:val="6"/>
          <w:color w:val="000000"/>
        </w:rPr>
      </w:pPr>
    </w:p>
    <w:p w:rsidR="00530E80" w:rsidRDefault="00530E80" w:rsidP="00BC7370">
      <w:pPr>
        <w:pStyle w:val="60"/>
        <w:shd w:val="clear" w:color="auto" w:fill="auto"/>
        <w:spacing w:line="240" w:lineRule="auto"/>
        <w:jc w:val="left"/>
        <w:rPr>
          <w:rStyle w:val="6"/>
          <w:color w:val="000000"/>
        </w:rPr>
      </w:pPr>
    </w:p>
    <w:p w:rsidR="00530E80" w:rsidRPr="002F69B9" w:rsidRDefault="00530E80" w:rsidP="00BC7370">
      <w:pPr>
        <w:pStyle w:val="60"/>
        <w:shd w:val="clear" w:color="auto" w:fill="auto"/>
        <w:spacing w:line="240" w:lineRule="auto"/>
        <w:jc w:val="left"/>
        <w:rPr>
          <w:rStyle w:val="6"/>
          <w:color w:val="000000"/>
        </w:rPr>
      </w:pPr>
    </w:p>
    <w:p w:rsidR="00BC7370" w:rsidRPr="002F69B9" w:rsidRDefault="00BC7370" w:rsidP="00530E80">
      <w:pPr>
        <w:pStyle w:val="60"/>
        <w:shd w:val="clear" w:color="auto" w:fill="auto"/>
        <w:spacing w:line="240" w:lineRule="auto"/>
        <w:jc w:val="right"/>
        <w:rPr>
          <w:rStyle w:val="41"/>
        </w:rPr>
      </w:pPr>
      <w:r w:rsidRPr="002F69B9">
        <w:rPr>
          <w:rStyle w:val="41"/>
        </w:rPr>
        <w:t>Приложение Е</w:t>
      </w:r>
    </w:p>
    <w:p w:rsidR="00BC7370" w:rsidRPr="002F69B9" w:rsidRDefault="00BC7370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687307" w:rsidRPr="00687307" w:rsidRDefault="00687307" w:rsidP="00687307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87307">
        <w:rPr>
          <w:rFonts w:ascii="Times New Roman" w:eastAsia="Times New Roman" w:hAnsi="Times New Roman" w:cs="Times New Roman"/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г.Омск</w:t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</w:rPr>
        <w:tab/>
        <w:t>"___"_____________20___г.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87307">
        <w:rPr>
          <w:rFonts w:ascii="Times New Roman" w:eastAsia="Times New Roman" w:hAnsi="Times New Roman" w:cs="Times New Roman"/>
          <w:u w:val="single"/>
        </w:rPr>
        <w:t>     </w:t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color w:val="auto"/>
          <w:u w:val="single"/>
        </w:rPr>
        <w:tab/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 xml:space="preserve">именуемое  в дальнейшем "Организация", в лице  </w:t>
      </w:r>
      <w:r w:rsidRPr="00687307">
        <w:rPr>
          <w:rFonts w:ascii="Times New Roman" w:eastAsia="Times New Roman" w:hAnsi="Times New Roman" w:cs="Times New Roman"/>
          <w:b/>
          <w:u w:val="single"/>
        </w:rPr>
        <w:t>Ректора</w:t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</w:rPr>
        <w:t>,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Pr="00687307">
        <w:rPr>
          <w:rFonts w:ascii="Times New Roman" w:eastAsia="Times New Roman" w:hAnsi="Times New Roman" w:cs="Times New Roman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  <w:t>Устава</w:t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  <w:b/>
          <w:u w:val="single"/>
        </w:rPr>
        <w:tab/>
      </w:r>
      <w:r w:rsidRPr="00687307">
        <w:rPr>
          <w:rFonts w:ascii="Times New Roman" w:eastAsia="Times New Roman" w:hAnsi="Times New Roman" w:cs="Times New Roman"/>
        </w:rPr>
        <w:t>,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с одной стороны, и _____________________________________________________,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именуем_____ в   дальнейшем    "Профильная   организация",    в      лице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______________________________________________, действующего на основании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______________________________________________________, с другой стороны,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именуемые по отдельности "Сторона",   а вместе   - "Стороны",   заключили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настоящий Договор о нижеследующем.</w:t>
      </w:r>
    </w:p>
    <w:p w:rsidR="00687307" w:rsidRPr="00687307" w:rsidRDefault="00687307" w:rsidP="00687307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87307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87307" w:rsidRPr="00687307" w:rsidRDefault="00687307" w:rsidP="00687307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87307">
        <w:rPr>
          <w:rFonts w:ascii="Times New Roman" w:eastAsia="Times New Roman" w:hAnsi="Times New Roman" w:cs="Times New Roman"/>
          <w:b/>
          <w:bCs/>
        </w:rPr>
        <w:t>2. Права и обязанности Сторон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2.1. Организация обязана: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2.1.2 назначить руководителя по практической подготовке от Организации, который: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2.1.6 _________________(иные обязанности Организации).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 Профильная организация обязана: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2.2.3 при смене лица, указанного в </w:t>
      </w:r>
      <w:hyperlink r:id="rId28" w:anchor="20222" w:history="1">
        <w:r w:rsidRPr="00687307">
          <w:rPr>
            <w:rFonts w:ascii="Times New Roman" w:eastAsia="Times New Roman" w:hAnsi="Times New Roman" w:cs="Times New Roman"/>
            <w:u w:val="single"/>
          </w:rPr>
          <w:t>пункте  2.2.2</w:t>
        </w:r>
      </w:hyperlink>
      <w:r w:rsidRPr="00687307">
        <w:rPr>
          <w:rFonts w:ascii="Times New Roman" w:eastAsia="Times New Roman" w:hAnsi="Times New Roman" w:cs="Times New Roman"/>
        </w:rPr>
        <w:t>, в 2-х дневный срок сообщить об этом Организации;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87307" w:rsidRPr="00687307" w:rsidRDefault="00687307" w:rsidP="0068730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_______________________________________________________________________;</w:t>
      </w:r>
    </w:p>
    <w:p w:rsidR="00687307" w:rsidRPr="00687307" w:rsidRDefault="00687307" w:rsidP="0068730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(указываются иные локальные нормативные акты Профильной организации)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2.2.10 _____________(иные обязанности Профильной организации).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2.3. Организация имеет право: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2.3.3 __________________(иные права Организации).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2.4. Профильная организация имеет право: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2.4.3 ___________(иные права Профильной организации).</w:t>
      </w:r>
    </w:p>
    <w:p w:rsidR="00687307" w:rsidRPr="00687307" w:rsidRDefault="00687307" w:rsidP="00687307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87307">
        <w:rPr>
          <w:rFonts w:ascii="Times New Roman" w:eastAsia="Times New Roman" w:hAnsi="Times New Roman" w:cs="Times New Roman"/>
          <w:b/>
          <w:bCs/>
        </w:rPr>
        <w:t>3. Срок действия договора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87307" w:rsidRPr="00687307" w:rsidRDefault="00687307" w:rsidP="00687307">
      <w:pPr>
        <w:keepNext/>
        <w:keepLines/>
        <w:widowControl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687307">
        <w:rPr>
          <w:rFonts w:ascii="Times New Roman" w:eastAsia="Times New Roman" w:hAnsi="Times New Roman" w:cs="Times New Roman"/>
          <w:b/>
          <w:bCs/>
        </w:rPr>
        <w:t>4. Заключительные положения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87307" w:rsidRPr="00687307" w:rsidRDefault="00687307" w:rsidP="00687307">
      <w:pPr>
        <w:widowControl/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</w:rPr>
      </w:pPr>
      <w:r w:rsidRPr="00687307">
        <w:rPr>
          <w:rFonts w:ascii="Times New Roman" w:eastAsia="Times New Roman" w:hAnsi="Times New Roman" w:cs="Times New Roman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87307" w:rsidRPr="00687307" w:rsidRDefault="00687307" w:rsidP="0068730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87307" w:rsidRPr="00687307" w:rsidRDefault="00687307" w:rsidP="0068730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87307" w:rsidRPr="00687307" w:rsidRDefault="00687307" w:rsidP="0068730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87307" w:rsidRPr="00687307" w:rsidRDefault="00687307" w:rsidP="00687307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687307" w:rsidRPr="00687307" w:rsidRDefault="00687307" w:rsidP="00687307">
      <w:pPr>
        <w:widowControl/>
        <w:numPr>
          <w:ilvl w:val="0"/>
          <w:numId w:val="43"/>
        </w:numPr>
        <w:tabs>
          <w:tab w:val="left" w:pos="2195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687307">
        <w:rPr>
          <w:rFonts w:ascii="Times New Roman" w:eastAsia="Times New Roman" w:hAnsi="Times New Roman" w:cs="Times New Roman"/>
          <w:b/>
          <w:bCs/>
          <w:color w:val="auto"/>
          <w:w w:val="105"/>
        </w:rPr>
        <w:t>Адреса, реквизиты и подписи Сторон</w:t>
      </w:r>
    </w:p>
    <w:p w:rsidR="00687307" w:rsidRPr="00687307" w:rsidRDefault="00687307" w:rsidP="00687307">
      <w:pPr>
        <w:widowControl/>
        <w:tabs>
          <w:tab w:val="left" w:pos="2195"/>
        </w:tabs>
        <w:ind w:left="3402"/>
        <w:contextualSpacing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017"/>
      </w:tblGrid>
      <w:tr w:rsidR="00687307" w:rsidRPr="00687307" w:rsidTr="006873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87307">
              <w:rPr>
                <w:rFonts w:ascii="Times New Roman" w:eastAsia="Times New Roman" w:hAnsi="Times New Roman" w:cs="Times New Roman"/>
                <w:b/>
                <w:bCs/>
                <w:color w:val="auto"/>
                <w:w w:val="105"/>
              </w:rPr>
              <w:t>Профильная</w:t>
            </w:r>
            <w:r w:rsidRPr="0068730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2"/>
                <w:w w:val="105"/>
              </w:rPr>
              <w:t xml:space="preserve"> </w:t>
            </w:r>
            <w:r w:rsidRPr="00687307">
              <w:rPr>
                <w:rFonts w:ascii="Times New Roman" w:eastAsia="Times New Roman" w:hAnsi="Times New Roman" w:cs="Times New Roman"/>
                <w:b/>
                <w:bCs/>
                <w:color w:val="auto"/>
                <w:w w:val="105"/>
              </w:rPr>
              <w:t>организация: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8730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</w:rPr>
              <w:t>Организация:</w:t>
            </w:r>
          </w:p>
        </w:tc>
      </w:tr>
      <w:tr w:rsidR="00687307" w:rsidRPr="00687307" w:rsidTr="006873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__________________________________________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(полное наименование)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color w:val="auto"/>
                <w:w w:val="115"/>
              </w:rPr>
              <w:t>Адрес:________________________________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_________________________________________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  <w:u w:val="single"/>
              </w:rPr>
            </w:pPr>
            <w:r w:rsidRPr="00687307">
              <w:rPr>
                <w:rFonts w:ascii="Times New Roman" w:eastAsia="Times New Roman" w:hAnsi="Times New Roman" w:cs="Times New Roman"/>
                <w:b/>
                <w:i/>
                <w:color w:val="auto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87307">
              <w:rPr>
                <w:rFonts w:ascii="Times New Roman" w:eastAsia="Times New Roman" w:hAnsi="Times New Roman" w:cs="Times New Roman"/>
                <w:color w:val="auto"/>
                <w:u w:val="single"/>
              </w:rPr>
              <w:t>»_____________________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(полное наименование)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color w:val="auto"/>
                <w:w w:val="115"/>
              </w:rPr>
              <w:t>Адрес</w:t>
            </w:r>
            <w:r w:rsidRPr="00687307">
              <w:rPr>
                <w:rFonts w:ascii="Times New Roman" w:eastAsia="Times New Roman" w:hAnsi="Times New Roman" w:cs="Times New Roman"/>
                <w:color w:val="auto"/>
                <w:w w:val="115"/>
                <w:u w:val="single"/>
              </w:rPr>
              <w:t>:644105, г.Омск, ул. 4 Челюскинцев,2А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__________________________________________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spacing w:val="-1"/>
              </w:rPr>
            </w:pP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1"/>
                <w:u w:val="single"/>
              </w:rPr>
            </w:pPr>
            <w:r w:rsidRPr="0068730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pacing w:val="-1"/>
                <w:u w:val="single"/>
              </w:rPr>
              <w:t>Ректор                                      А.Э.Еремеев</w:t>
            </w:r>
          </w:p>
        </w:tc>
      </w:tr>
      <w:tr w:rsidR="00687307" w:rsidRPr="00687307" w:rsidTr="006873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(наименование должности, фамилия, имя, отчество (при наличии)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М.П. (при наличии)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(наименование должности, фамилия, имя, отчество (при наличии)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  <w:r w:rsidRPr="00687307"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  <w:t>М.П. (при наличии)</w:t>
            </w:r>
          </w:p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</w:tr>
      <w:tr w:rsidR="00687307" w:rsidRPr="00687307" w:rsidTr="006873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87307" w:rsidRPr="00687307" w:rsidRDefault="00687307" w:rsidP="00687307">
            <w:pPr>
              <w:widowControl/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color w:val="auto"/>
                <w:w w:val="105"/>
              </w:rPr>
            </w:pPr>
          </w:p>
        </w:tc>
      </w:tr>
    </w:tbl>
    <w:p w:rsidR="00687307" w:rsidRPr="00687307" w:rsidRDefault="00687307" w:rsidP="00687307">
      <w:pPr>
        <w:widowControl/>
        <w:pBdr>
          <w:between w:val="single" w:sz="4" w:space="1" w:color="auto"/>
        </w:pBdr>
        <w:tabs>
          <w:tab w:val="left" w:pos="2195"/>
        </w:tabs>
        <w:rPr>
          <w:rFonts w:ascii="Times New Roman" w:eastAsia="Times New Roman" w:hAnsi="Times New Roman" w:cs="Times New Roman"/>
          <w:color w:val="auto"/>
        </w:rPr>
      </w:pPr>
    </w:p>
    <w:p w:rsidR="00687307" w:rsidRP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687307" w:rsidRPr="00687307" w:rsidRDefault="00687307" w:rsidP="00687307">
      <w:pPr>
        <w:widowControl/>
        <w:spacing w:line="360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BC7370" w:rsidRPr="002F69B9" w:rsidRDefault="00BC7370" w:rsidP="00530E80">
      <w:pPr>
        <w:pStyle w:val="60"/>
        <w:shd w:val="clear" w:color="auto" w:fill="auto"/>
        <w:spacing w:line="240" w:lineRule="auto"/>
        <w:jc w:val="right"/>
        <w:rPr>
          <w:rStyle w:val="41"/>
        </w:rPr>
      </w:pPr>
      <w:r w:rsidRPr="002F69B9">
        <w:rPr>
          <w:rStyle w:val="41"/>
        </w:rPr>
        <w:t>Приложение Ж</w:t>
      </w:r>
    </w:p>
    <w:p w:rsidR="00BC7370" w:rsidRPr="002F69B9" w:rsidRDefault="00BC7370" w:rsidP="00BC7370">
      <w:pPr>
        <w:pStyle w:val="60"/>
        <w:shd w:val="clear" w:color="auto" w:fill="auto"/>
        <w:spacing w:line="240" w:lineRule="auto"/>
        <w:jc w:val="center"/>
        <w:rPr>
          <w:rStyle w:val="41"/>
        </w:rPr>
      </w:pP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 xml:space="preserve"> о практической подготовке обучающихся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Pr="002F69B9">
        <w:rPr>
          <w:rStyle w:val="a4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2F69B9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F69B9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2F69B9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2F69B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2F69B9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2F69B9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2F69B9">
        <w:rPr>
          <w:rFonts w:ascii="Times New Roman" w:eastAsia="Times New Roman" w:hAnsi="Times New Roman" w:cs="Times New Roman"/>
          <w:sz w:val="28"/>
          <w:szCs w:val="28"/>
        </w:rPr>
        <w:tab/>
      </w:r>
      <w:r w:rsidRPr="002F69B9">
        <w:rPr>
          <w:rFonts w:ascii="Times New Roman" w:eastAsia="Times New Roman" w:hAnsi="Times New Roman" w:cs="Times New Roman"/>
          <w:sz w:val="28"/>
          <w:szCs w:val="28"/>
        </w:rPr>
        <w:tab/>
      </w:r>
      <w:r w:rsidRPr="002F69B9">
        <w:rPr>
          <w:rFonts w:ascii="Times New Roman" w:eastAsia="Times New Roman" w:hAnsi="Times New Roman" w:cs="Times New Roman"/>
          <w:sz w:val="28"/>
          <w:szCs w:val="28"/>
        </w:rPr>
        <w:tab/>
      </w:r>
      <w:r w:rsidRPr="002F69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F69B9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</w:rPr>
        <w:t>Руководитель практики</w:t>
      </w:r>
      <w:r w:rsidRPr="002F69B9">
        <w:rPr>
          <w:rFonts w:ascii="Times New Roman" w:eastAsia="Times New Roman" w:hAnsi="Times New Roman" w:cs="Times New Roman"/>
        </w:rPr>
        <w:tab/>
      </w:r>
      <w:r w:rsidRPr="002F69B9">
        <w:rPr>
          <w:rFonts w:ascii="Times New Roman" w:eastAsia="Times New Roman" w:hAnsi="Times New Roman" w:cs="Times New Roman"/>
        </w:rPr>
        <w:tab/>
      </w:r>
      <w:r w:rsidRPr="002F69B9">
        <w:rPr>
          <w:rFonts w:ascii="Times New Roman" w:eastAsia="Times New Roman" w:hAnsi="Times New Roman" w:cs="Times New Roman"/>
        </w:rPr>
        <w:tab/>
      </w:r>
      <w:r w:rsidRPr="002F69B9">
        <w:rPr>
          <w:rFonts w:ascii="Times New Roman" w:eastAsia="Times New Roman" w:hAnsi="Times New Roman" w:cs="Times New Roman"/>
        </w:rPr>
        <w:tab/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</w:rPr>
        <w:t>__________________________</w:t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F69B9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C7370" w:rsidRPr="002F69B9" w:rsidRDefault="00BC7370" w:rsidP="00BC7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F69B9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69B9">
        <w:rPr>
          <w:rFonts w:ascii="Times New Roman" w:eastAsia="Times New Roman" w:hAnsi="Times New Roman" w:cs="Times New Roman"/>
        </w:rPr>
        <w:t>Зав. кафедрой</w:t>
      </w:r>
    </w:p>
    <w:p w:rsidR="00BC7370" w:rsidRPr="002F69B9" w:rsidRDefault="00BC7370" w:rsidP="00BC737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</w:rPr>
        <w:t>__________________________</w:t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BC7370" w:rsidRPr="002F69B9" w:rsidRDefault="00BC7370" w:rsidP="00BC7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 w:rsidRPr="002F69B9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</w:r>
      <w:r w:rsidRPr="002F69B9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F69B9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C7370" w:rsidRPr="002F69B9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69B9">
        <w:rPr>
          <w:rFonts w:ascii="Times New Roman" w:eastAsia="Times New Roman" w:hAnsi="Times New Roman" w:cs="Times New Roman"/>
        </w:rPr>
        <w:t xml:space="preserve">дата </w:t>
      </w:r>
    </w:p>
    <w:p w:rsidR="00BC7370" w:rsidRDefault="00BC7370" w:rsidP="00BC7370">
      <w:pPr>
        <w:tabs>
          <w:tab w:val="left" w:pos="4680"/>
          <w:tab w:val="left" w:pos="50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F69B9">
        <w:rPr>
          <w:rFonts w:ascii="Times New Roman" w:eastAsia="Times New Roman" w:hAnsi="Times New Roman" w:cs="Times New Roman"/>
        </w:rPr>
        <w:t>(</w:t>
      </w:r>
      <w:r w:rsidRPr="002F69B9">
        <w:rPr>
          <w:rFonts w:ascii="Times New Roman" w:eastAsia="Times New Roman" w:hAnsi="Times New Roman" w:cs="Times New Roman"/>
          <w:color w:val="FF0000"/>
        </w:rPr>
        <w:t>за 14 дней до прохождения практики</w:t>
      </w:r>
      <w:r w:rsidRPr="002F69B9">
        <w:rPr>
          <w:rFonts w:ascii="Times New Roman" w:eastAsia="Times New Roman" w:hAnsi="Times New Roman" w:cs="Times New Roman"/>
        </w:rPr>
        <w:t>)</w:t>
      </w:r>
    </w:p>
    <w:p w:rsidR="00BC7370" w:rsidRDefault="00BC7370" w:rsidP="00BC7370">
      <w:pPr>
        <w:rPr>
          <w:rFonts w:ascii="Calibri" w:eastAsia="Times New Roman" w:hAnsi="Calibri" w:cs="Times New Roman"/>
          <w:sz w:val="22"/>
          <w:szCs w:val="22"/>
        </w:rPr>
      </w:pPr>
    </w:p>
    <w:p w:rsidR="00BC7370" w:rsidRDefault="00BC7370" w:rsidP="00BC7370"/>
    <w:p w:rsidR="00BC7370" w:rsidRDefault="00BC7370" w:rsidP="00BC7370"/>
    <w:p w:rsidR="00BC7370" w:rsidRPr="00BC7370" w:rsidRDefault="00BC7370" w:rsidP="00BC7370">
      <w:pPr>
        <w:pStyle w:val="60"/>
        <w:shd w:val="clear" w:color="auto" w:fill="auto"/>
        <w:spacing w:line="240" w:lineRule="auto"/>
        <w:jc w:val="center"/>
      </w:pPr>
    </w:p>
    <w:sectPr w:rsidR="00BC7370" w:rsidRPr="00BC7370" w:rsidSect="00A81481">
      <w:headerReference w:type="default" r:id="rId29"/>
      <w:pgSz w:w="11909" w:h="16838"/>
      <w:pgMar w:top="709" w:right="1034" w:bottom="1213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EE1" w:rsidRDefault="00A71EE1">
      <w:r>
        <w:separator/>
      </w:r>
    </w:p>
  </w:endnote>
  <w:endnote w:type="continuationSeparator" w:id="0">
    <w:p w:rsidR="00A71EE1" w:rsidRDefault="00A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EE1" w:rsidRDefault="00A71EE1">
      <w:r>
        <w:separator/>
      </w:r>
    </w:p>
  </w:footnote>
  <w:footnote w:type="continuationSeparator" w:id="0">
    <w:p w:rsidR="00A71EE1" w:rsidRDefault="00A7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EE1" w:rsidRDefault="00550257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5.4pt;margin-top:30.45pt;width:86.1pt;height:15.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71EE1" w:rsidRDefault="00A71EE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b"/>
                    <w:color w:val="000000"/>
                  </w:rPr>
                  <w:t>Приложение 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1EE1" w:rsidRDefault="00A71EE1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28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00946038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AD7E43"/>
    <w:multiLevelType w:val="hybridMultilevel"/>
    <w:tmpl w:val="44945464"/>
    <w:lvl w:ilvl="0" w:tplc="E2DCAE6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513F5A"/>
    <w:multiLevelType w:val="hybridMultilevel"/>
    <w:tmpl w:val="44945464"/>
    <w:lvl w:ilvl="0" w:tplc="E2DCAE6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123DDB"/>
    <w:multiLevelType w:val="hybridMultilevel"/>
    <w:tmpl w:val="44945464"/>
    <w:lvl w:ilvl="0" w:tplc="E2DCAE6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9"/>
  </w:num>
  <w:num w:numId="40">
    <w:abstractNumId w:val="38"/>
  </w:num>
  <w:num w:numId="41">
    <w:abstractNumId w:val="41"/>
  </w:num>
  <w:num w:numId="42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5D3A"/>
    <w:rsid w:val="0009598F"/>
    <w:rsid w:val="000A5FF7"/>
    <w:rsid w:val="000F2634"/>
    <w:rsid w:val="00102338"/>
    <w:rsid w:val="00103316"/>
    <w:rsid w:val="001B130E"/>
    <w:rsid w:val="00255204"/>
    <w:rsid w:val="002F69B9"/>
    <w:rsid w:val="0036536C"/>
    <w:rsid w:val="00403CCF"/>
    <w:rsid w:val="00411C25"/>
    <w:rsid w:val="004663C2"/>
    <w:rsid w:val="00530E80"/>
    <w:rsid w:val="00547C71"/>
    <w:rsid w:val="00550257"/>
    <w:rsid w:val="005A1A9F"/>
    <w:rsid w:val="006155CA"/>
    <w:rsid w:val="00633183"/>
    <w:rsid w:val="00634E52"/>
    <w:rsid w:val="00685D3A"/>
    <w:rsid w:val="00687307"/>
    <w:rsid w:val="006C2D91"/>
    <w:rsid w:val="006D6FB6"/>
    <w:rsid w:val="007566CA"/>
    <w:rsid w:val="00760BB3"/>
    <w:rsid w:val="007B6E50"/>
    <w:rsid w:val="008015DE"/>
    <w:rsid w:val="008100BB"/>
    <w:rsid w:val="00810ADC"/>
    <w:rsid w:val="008E40BB"/>
    <w:rsid w:val="009946B9"/>
    <w:rsid w:val="00A71EE1"/>
    <w:rsid w:val="00A81481"/>
    <w:rsid w:val="00BC7370"/>
    <w:rsid w:val="00C34E04"/>
    <w:rsid w:val="00C42053"/>
    <w:rsid w:val="00CC07B0"/>
    <w:rsid w:val="00D4416D"/>
    <w:rsid w:val="00D56AB6"/>
    <w:rsid w:val="00DF324B"/>
    <w:rsid w:val="00DF7564"/>
    <w:rsid w:val="00EA05E2"/>
    <w:rsid w:val="00EB7202"/>
    <w:rsid w:val="00F75C68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5C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55CA"/>
    <w:rPr>
      <w:color w:val="000080"/>
      <w:u w:val="single"/>
    </w:rPr>
  </w:style>
  <w:style w:type="character" w:customStyle="1" w:styleId="2">
    <w:name w:val="Основной текст (2)_"/>
    <w:link w:val="20"/>
    <w:rsid w:val="006155C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Exact">
    <w:name w:val="Основной текст Exact"/>
    <w:rsid w:val="006155CA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3">
    <w:name w:val="Основной текст (3)_"/>
    <w:link w:val="30"/>
    <w:rsid w:val="006155CA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Основной текст Знак"/>
    <w:link w:val="a5"/>
    <w:rsid w:val="006155CA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Заголовок №2_"/>
    <w:link w:val="22"/>
    <w:rsid w:val="006155CA"/>
    <w:rPr>
      <w:rFonts w:ascii="Times New Roman" w:hAnsi="Times New Roman" w:cs="Times New Roman"/>
      <w:b/>
      <w:bCs/>
      <w:spacing w:val="10"/>
      <w:sz w:val="30"/>
      <w:szCs w:val="30"/>
      <w:u w:val="none"/>
    </w:rPr>
  </w:style>
  <w:style w:type="character" w:customStyle="1" w:styleId="a6">
    <w:name w:val="Основной текст + Полужирный"/>
    <w:aliases w:val="Курсив"/>
    <w:rsid w:val="006155CA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a7">
    <w:name w:val="Основной текст + Малые прописные"/>
    <w:rsid w:val="006155CA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4">
    <w:name w:val="Основной текст (4)_"/>
    <w:link w:val="40"/>
    <w:rsid w:val="006155C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3">
    <w:name w:val="Основной текст + Полужирный2"/>
    <w:aliases w:val="Курсив2"/>
    <w:rsid w:val="006155C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Body Text"/>
    <w:basedOn w:val="a"/>
    <w:link w:val="a4"/>
    <w:rsid w:val="006155CA"/>
    <w:pPr>
      <w:shd w:val="clear" w:color="auto" w:fill="FFFFFF"/>
      <w:spacing w:before="240" w:after="360" w:line="240" w:lineRule="atLeast"/>
      <w:ind w:hanging="740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">
    <w:name w:val="Основной текст + Полужирный1"/>
    <w:aliases w:val="Курсив1"/>
    <w:rsid w:val="006155C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8">
    <w:name w:val="Подпись к таблице_"/>
    <w:link w:val="10"/>
    <w:rsid w:val="006155CA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Подпись к таблице"/>
    <w:rsid w:val="006155CA"/>
    <w:rPr>
      <w:rFonts w:ascii="Times New Roman" w:hAnsi="Times New Roman" w:cs="Times New Roman"/>
      <w:sz w:val="22"/>
      <w:szCs w:val="22"/>
      <w:u w:val="single"/>
    </w:rPr>
  </w:style>
  <w:style w:type="character" w:customStyle="1" w:styleId="5">
    <w:name w:val="Основной текст (5)_"/>
    <w:link w:val="50"/>
    <w:rsid w:val="006155C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">
    <w:name w:val="Основной текст (6)_"/>
    <w:link w:val="60"/>
    <w:rsid w:val="006155CA"/>
    <w:rPr>
      <w:rFonts w:ascii="Times New Roman" w:hAnsi="Times New Roman" w:cs="Times New Roman"/>
      <w:sz w:val="18"/>
      <w:szCs w:val="18"/>
      <w:u w:val="none"/>
    </w:rPr>
  </w:style>
  <w:style w:type="character" w:customStyle="1" w:styleId="61">
    <w:name w:val="Основной текст (6) + Полужирный"/>
    <w:rsid w:val="006155C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Exact">
    <w:name w:val="Основной текст (2) Exact"/>
    <w:rsid w:val="006155CA"/>
    <w:rPr>
      <w:rFonts w:ascii="Times New Roman" w:hAnsi="Times New Roman" w:cs="Times New Roman"/>
      <w:b/>
      <w:bCs/>
      <w:spacing w:val="-2"/>
      <w:sz w:val="17"/>
      <w:szCs w:val="17"/>
      <w:u w:val="none"/>
    </w:rPr>
  </w:style>
  <w:style w:type="character" w:customStyle="1" w:styleId="aa">
    <w:name w:val="Колонтитул_"/>
    <w:link w:val="11"/>
    <w:rsid w:val="006155CA"/>
    <w:rPr>
      <w:rFonts w:ascii="Times New Roman" w:hAnsi="Times New Roman" w:cs="Times New Roman"/>
      <w:sz w:val="27"/>
      <w:szCs w:val="27"/>
      <w:u w:val="none"/>
    </w:rPr>
  </w:style>
  <w:style w:type="character" w:customStyle="1" w:styleId="ab">
    <w:name w:val="Колонтитул"/>
    <w:basedOn w:val="aa"/>
    <w:rsid w:val="006155CA"/>
    <w:rPr>
      <w:rFonts w:ascii="Times New Roman" w:hAnsi="Times New Roman" w:cs="Times New Roman"/>
      <w:sz w:val="27"/>
      <w:szCs w:val="27"/>
      <w:u w:val="none"/>
    </w:rPr>
  </w:style>
  <w:style w:type="character" w:customStyle="1" w:styleId="12">
    <w:name w:val="Заголовок №1_"/>
    <w:link w:val="13"/>
    <w:rsid w:val="006155CA"/>
    <w:rPr>
      <w:rFonts w:ascii="Times New Roman" w:hAnsi="Times New Roman" w:cs="Times New Roman"/>
      <w:spacing w:val="20"/>
      <w:sz w:val="35"/>
      <w:szCs w:val="35"/>
      <w:u w:val="none"/>
    </w:rPr>
  </w:style>
  <w:style w:type="character" w:customStyle="1" w:styleId="41">
    <w:name w:val="Заголовок №4_"/>
    <w:link w:val="42"/>
    <w:rsid w:val="006155CA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Заголовок №3_"/>
    <w:link w:val="32"/>
    <w:rsid w:val="006155CA"/>
    <w:rPr>
      <w:rFonts w:ascii="Times New Roman" w:hAnsi="Times New Roman" w:cs="Times New Roman"/>
      <w:sz w:val="27"/>
      <w:szCs w:val="27"/>
      <w:u w:val="none"/>
    </w:rPr>
  </w:style>
  <w:style w:type="character" w:customStyle="1" w:styleId="310pt">
    <w:name w:val="Заголовок №3 + 10 pt"/>
    <w:rsid w:val="006155CA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130">
    <w:name w:val="Основной текст + 13"/>
    <w:aliases w:val="5 pt"/>
    <w:rsid w:val="006155CA"/>
    <w:rPr>
      <w:rFonts w:ascii="Times New Roman" w:hAnsi="Times New Roman" w:cs="Times New Roman"/>
      <w:sz w:val="27"/>
      <w:szCs w:val="27"/>
      <w:u w:val="none"/>
    </w:rPr>
  </w:style>
  <w:style w:type="character" w:customStyle="1" w:styleId="211pt">
    <w:name w:val="Основной текст (2) + 11 pt"/>
    <w:aliases w:val="Не полужирный"/>
    <w:rsid w:val="006155CA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155CA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rsid w:val="006155CA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rsid w:val="006155CA"/>
    <w:pPr>
      <w:shd w:val="clear" w:color="auto" w:fill="FFFFFF"/>
      <w:spacing w:before="360" w:after="6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0"/>
      <w:sz w:val="30"/>
      <w:szCs w:val="30"/>
    </w:rPr>
  </w:style>
  <w:style w:type="paragraph" w:customStyle="1" w:styleId="40">
    <w:name w:val="Основной текст (4)"/>
    <w:basedOn w:val="a"/>
    <w:link w:val="4"/>
    <w:rsid w:val="006155CA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0">
    <w:name w:val="Подпись к таблице1"/>
    <w:basedOn w:val="a"/>
    <w:link w:val="a8"/>
    <w:rsid w:val="006155CA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6155CA"/>
    <w:pPr>
      <w:shd w:val="clear" w:color="auto" w:fill="FFFFFF"/>
      <w:spacing w:before="360" w:after="240" w:line="240" w:lineRule="atLeast"/>
      <w:ind w:hanging="360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rsid w:val="006155CA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1">
    <w:name w:val="Колонтитул1"/>
    <w:basedOn w:val="a"/>
    <w:link w:val="aa"/>
    <w:rsid w:val="006155C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6155CA"/>
    <w:pPr>
      <w:shd w:val="clear" w:color="auto" w:fill="FFFFFF"/>
      <w:spacing w:before="1320" w:after="180" w:line="240" w:lineRule="atLeast"/>
      <w:jc w:val="center"/>
      <w:outlineLvl w:val="0"/>
    </w:pPr>
    <w:rPr>
      <w:rFonts w:ascii="Times New Roman" w:hAnsi="Times New Roman" w:cs="Times New Roman"/>
      <w:color w:val="auto"/>
      <w:spacing w:val="20"/>
      <w:sz w:val="35"/>
      <w:szCs w:val="35"/>
    </w:rPr>
  </w:style>
  <w:style w:type="paragraph" w:customStyle="1" w:styleId="42">
    <w:name w:val="Заголовок №4"/>
    <w:basedOn w:val="a"/>
    <w:link w:val="41"/>
    <w:rsid w:val="006155CA"/>
    <w:pPr>
      <w:shd w:val="clear" w:color="auto" w:fill="FFFFFF"/>
      <w:spacing w:after="480" w:line="240" w:lineRule="atLeast"/>
      <w:outlineLvl w:val="3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2">
    <w:name w:val="Заголовок №3"/>
    <w:basedOn w:val="a"/>
    <w:link w:val="31"/>
    <w:rsid w:val="006155CA"/>
    <w:pPr>
      <w:shd w:val="clear" w:color="auto" w:fill="FFFFFF"/>
      <w:spacing w:before="120" w:after="240" w:line="240" w:lineRule="atLeast"/>
      <w:jc w:val="both"/>
      <w:outlineLvl w:val="2"/>
    </w:pPr>
    <w:rPr>
      <w:rFonts w:ascii="Times New Roman" w:hAnsi="Times New Roman" w:cs="Times New Roman"/>
      <w:color w:val="auto"/>
      <w:sz w:val="27"/>
      <w:szCs w:val="27"/>
    </w:rPr>
  </w:style>
  <w:style w:type="paragraph" w:styleId="ac">
    <w:name w:val="List Paragraph"/>
    <w:basedOn w:val="a"/>
    <w:link w:val="ad"/>
    <w:uiPriority w:val="34"/>
    <w:qFormat/>
    <w:rsid w:val="004663C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4663C2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f"/>
    <w:rsid w:val="000A5F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0A5FF7"/>
    <w:rPr>
      <w:color w:val="000000"/>
      <w:sz w:val="24"/>
      <w:szCs w:val="24"/>
    </w:rPr>
  </w:style>
  <w:style w:type="paragraph" w:styleId="af0">
    <w:name w:val="footer"/>
    <w:basedOn w:val="a"/>
    <w:link w:val="af1"/>
    <w:rsid w:val="000A5F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0A5FF7"/>
    <w:rPr>
      <w:color w:val="000000"/>
      <w:sz w:val="24"/>
      <w:szCs w:val="24"/>
    </w:rPr>
  </w:style>
  <w:style w:type="table" w:customStyle="1" w:styleId="14">
    <w:name w:val="Сетка таблицы1"/>
    <w:basedOn w:val="a1"/>
    <w:uiPriority w:val="59"/>
    <w:rsid w:val="0068730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68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F75C68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1B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15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)))" TargetMode="External"/><Relationship Id="rId3" Type="http://schemas.openxmlformats.org/officeDocument/2006/relationships/settings" Target="settings.xml"/><Relationship Id="rId21" Type="http://schemas.openxmlformats.org/officeDocument/2006/relationships/hyperlink" Target="htt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1029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16215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59844.html&#160;" TargetMode="External"/><Relationship Id="rId19" Type="http://schemas.openxmlformats.org/officeDocument/2006/relationships/hyperlink" Target="http://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941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9841</Words>
  <Characters>56094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Б2.В.02(П) Производственная практикаБО.doc</vt:lpstr>
    </vt:vector>
  </TitlesOfParts>
  <Company>МОУ "СОШ №54"</Company>
  <LinksUpToDate>false</LinksUpToDate>
  <CharactersWithSpaces>65804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7405674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3538985</vt:i4>
      </vt:variant>
      <vt:variant>
        <vt:i4>36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33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27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3801123</vt:i4>
      </vt:variant>
      <vt:variant>
        <vt:i4>24</vt:i4>
      </vt:variant>
      <vt:variant>
        <vt:i4>0</vt:i4>
      </vt:variant>
      <vt:variant>
        <vt:i4>5</vt:i4>
      </vt:variant>
      <vt:variant>
        <vt:lpwstr>http://www.oxfordj/</vt:lpwstr>
      </vt:variant>
      <vt:variant>
        <vt:lpwstr/>
      </vt:variant>
      <vt:variant>
        <vt:i4>4259849</vt:i4>
      </vt:variant>
      <vt:variant>
        <vt:i4>21</vt:i4>
      </vt:variant>
      <vt:variant>
        <vt:i4>0</vt:i4>
      </vt:variant>
      <vt:variant>
        <vt:i4>5</vt:i4>
      </vt:variant>
      <vt:variant>
        <vt:lpwstr>http://j/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https://urait.ru/bcode/416215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Б2.В.02(П) Производственная практикаБО.doc</dc:title>
  <dc:subject/>
  <dc:creator>М.Л.Завальная</dc:creator>
  <cp:keywords/>
  <cp:lastModifiedBy>Mark Bernstorf</cp:lastModifiedBy>
  <cp:revision>12</cp:revision>
  <cp:lastPrinted>2019-03-14T09:50:00Z</cp:lastPrinted>
  <dcterms:created xsi:type="dcterms:W3CDTF">2021-09-05T14:16:00Z</dcterms:created>
  <dcterms:modified xsi:type="dcterms:W3CDTF">2022-11-13T09:38:00Z</dcterms:modified>
</cp:coreProperties>
</file>